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BC17" w14:textId="77777777" w:rsidR="00414D72" w:rsidRPr="00A54BC5" w:rsidRDefault="00414D72" w:rsidP="00414D72">
      <w:pPr>
        <w:ind w:right="-569"/>
        <w:rPr>
          <w:rFonts w:asciiTheme="minorHAnsi" w:hAnsiTheme="minorHAnsi" w:cstheme="minorHAnsi"/>
          <w:b/>
          <w:sz w:val="26"/>
          <w:szCs w:val="26"/>
        </w:rPr>
      </w:pPr>
      <w:r>
        <w:rPr>
          <w:rFonts w:asciiTheme="minorHAnsi" w:hAnsiTheme="minorHAnsi"/>
          <w:b/>
          <w:sz w:val="26"/>
        </w:rPr>
        <w:t>INFORMATIONS POUR LES MÉDIAS</w:t>
      </w:r>
    </w:p>
    <w:p w14:paraId="0423750F" w14:textId="0524C130" w:rsidR="00414D72" w:rsidRPr="00A54BC5" w:rsidRDefault="00414D72" w:rsidP="00414D72">
      <w:pPr>
        <w:ind w:right="-569"/>
        <w:rPr>
          <w:rFonts w:asciiTheme="minorHAnsi" w:hAnsiTheme="minorHAnsi" w:cstheme="minorHAnsi"/>
          <w:b/>
          <w:sz w:val="22"/>
          <w:szCs w:val="22"/>
        </w:rPr>
      </w:pPr>
      <w:r>
        <w:rPr>
          <w:rFonts w:asciiTheme="minorHAnsi" w:hAnsiTheme="minorHAnsi"/>
          <w:sz w:val="22"/>
        </w:rPr>
        <w:t xml:space="preserve">Dietlikon, </w:t>
      </w:r>
      <w:r w:rsidR="00110B0D">
        <w:rPr>
          <w:rFonts w:asciiTheme="minorHAnsi" w:hAnsiTheme="minorHAnsi"/>
          <w:sz w:val="22"/>
        </w:rPr>
        <w:t>2</w:t>
      </w:r>
      <w:r w:rsidR="001E3333">
        <w:rPr>
          <w:rFonts w:asciiTheme="minorHAnsi" w:hAnsiTheme="minorHAnsi"/>
          <w:sz w:val="22"/>
        </w:rPr>
        <w:t>3</w:t>
      </w:r>
      <w:r>
        <w:rPr>
          <w:rFonts w:asciiTheme="minorHAnsi" w:hAnsiTheme="minorHAnsi"/>
          <w:sz w:val="22"/>
        </w:rPr>
        <w:t>.06.2020</w:t>
      </w:r>
    </w:p>
    <w:p w14:paraId="5F4E647D" w14:textId="77777777" w:rsidR="00414D72" w:rsidRPr="00110B0D" w:rsidRDefault="00414D72" w:rsidP="00414D72">
      <w:pPr>
        <w:rPr>
          <w:rFonts w:asciiTheme="minorHAnsi" w:hAnsiTheme="minorHAnsi" w:cstheme="minorHAnsi"/>
        </w:rPr>
      </w:pPr>
    </w:p>
    <w:p w14:paraId="5D71F769" w14:textId="77777777" w:rsidR="00414D72" w:rsidRPr="00110B0D" w:rsidRDefault="00414D72" w:rsidP="00414D72">
      <w:pPr>
        <w:rPr>
          <w:rFonts w:asciiTheme="minorHAnsi" w:hAnsiTheme="minorHAnsi" w:cstheme="minorHAnsi"/>
        </w:rPr>
      </w:pPr>
    </w:p>
    <w:p w14:paraId="782D557A" w14:textId="64DE5561" w:rsidR="00414D72" w:rsidRPr="00A54BC5" w:rsidRDefault="00835522" w:rsidP="00414D72">
      <w:pPr>
        <w:spacing w:line="320" w:lineRule="atLeast"/>
        <w:rPr>
          <w:rFonts w:asciiTheme="minorHAnsi" w:hAnsiTheme="minorHAnsi" w:cstheme="minorHAnsi"/>
          <w:b/>
          <w:sz w:val="24"/>
          <w:szCs w:val="24"/>
        </w:rPr>
      </w:pPr>
      <w:r>
        <w:rPr>
          <w:rFonts w:asciiTheme="minorHAnsi" w:hAnsiTheme="minorHAnsi"/>
          <w:b/>
          <w:sz w:val="24"/>
        </w:rPr>
        <w:t xml:space="preserve">T&amp;N complète son </w:t>
      </w:r>
      <w:r w:rsidR="00414D72">
        <w:rPr>
          <w:rFonts w:asciiTheme="minorHAnsi" w:hAnsiTheme="minorHAnsi"/>
          <w:b/>
          <w:sz w:val="24"/>
        </w:rPr>
        <w:t xml:space="preserve">équipe dirigeante du département Informatique </w:t>
      </w:r>
    </w:p>
    <w:p w14:paraId="7E351D75" w14:textId="32D0362F" w:rsidR="00414D72" w:rsidRPr="00A54BC5" w:rsidRDefault="00414D72" w:rsidP="00414D72">
      <w:pPr>
        <w:spacing w:line="320" w:lineRule="atLeast"/>
        <w:rPr>
          <w:rFonts w:asciiTheme="minorHAnsi" w:hAnsiTheme="minorHAnsi" w:cstheme="minorHAnsi"/>
          <w:b/>
          <w:sz w:val="22"/>
          <w:szCs w:val="22"/>
        </w:rPr>
      </w:pPr>
      <w:r>
        <w:rPr>
          <w:rFonts w:asciiTheme="minorHAnsi" w:hAnsiTheme="minorHAnsi"/>
          <w:b/>
          <w:sz w:val="24"/>
        </w:rPr>
        <w:br/>
      </w:r>
      <w:r>
        <w:rPr>
          <w:rFonts w:asciiTheme="minorHAnsi" w:hAnsiTheme="minorHAnsi"/>
          <w:b/>
          <w:sz w:val="22"/>
        </w:rPr>
        <w:t>Ilka Gehlhar reprend la direction de l’équipe informatique au siège de T&amp;N et rejoint l’équipe dirigeante du département informatique du groupe.</w:t>
      </w:r>
    </w:p>
    <w:p w14:paraId="56B80052" w14:textId="77777777" w:rsidR="00414D72" w:rsidRPr="00110B0D" w:rsidRDefault="00414D72" w:rsidP="00414D72">
      <w:pPr>
        <w:spacing w:line="280" w:lineRule="atLeast"/>
        <w:rPr>
          <w:rFonts w:asciiTheme="minorHAnsi" w:hAnsiTheme="minorHAnsi" w:cstheme="minorHAnsi"/>
        </w:rPr>
      </w:pPr>
    </w:p>
    <w:p w14:paraId="6BF13C80" w14:textId="079C8B3F" w:rsidR="00D052B0" w:rsidRPr="00A54BC5" w:rsidRDefault="00414D72" w:rsidP="00414D72">
      <w:pPr>
        <w:spacing w:line="280" w:lineRule="atLeast"/>
        <w:jc w:val="both"/>
        <w:rPr>
          <w:rFonts w:asciiTheme="minorHAnsi" w:hAnsiTheme="minorHAnsi" w:cstheme="minorHAnsi"/>
        </w:rPr>
      </w:pPr>
      <w:r>
        <w:rPr>
          <w:rFonts w:asciiTheme="minorHAnsi" w:hAnsiTheme="minorHAnsi"/>
        </w:rPr>
        <w:t xml:space="preserve">Dietlikon, </w:t>
      </w:r>
      <w:r w:rsidR="00110B0D">
        <w:rPr>
          <w:rFonts w:asciiTheme="minorHAnsi" w:hAnsiTheme="minorHAnsi"/>
        </w:rPr>
        <w:t>2</w:t>
      </w:r>
      <w:r w:rsidR="001E3333">
        <w:rPr>
          <w:rFonts w:asciiTheme="minorHAnsi" w:hAnsiTheme="minorHAnsi"/>
        </w:rPr>
        <w:t>3</w:t>
      </w:r>
      <w:r>
        <w:rPr>
          <w:rFonts w:asciiTheme="minorHAnsi" w:hAnsiTheme="minorHAnsi"/>
        </w:rPr>
        <w:t xml:space="preserve">.06.2020 – </w:t>
      </w:r>
      <w:r w:rsidR="00110B0D">
        <w:rPr>
          <w:rFonts w:asciiTheme="minorHAnsi" w:hAnsiTheme="minorHAnsi"/>
        </w:rPr>
        <w:t>L</w:t>
      </w:r>
      <w:r>
        <w:rPr>
          <w:rFonts w:asciiTheme="minorHAnsi" w:hAnsiTheme="minorHAnsi"/>
        </w:rPr>
        <w:t xml:space="preserve">e fournisseur de services TIC a depuis le 15 juin 2020 une nouvelle responsable informatique </w:t>
      </w:r>
      <w:r w:rsidR="00E46B74">
        <w:rPr>
          <w:rFonts w:asciiTheme="minorHAnsi" w:hAnsiTheme="minorHAnsi"/>
        </w:rPr>
        <w:t xml:space="preserve">de site </w:t>
      </w:r>
      <w:bookmarkStart w:id="0" w:name="_GoBack"/>
      <w:bookmarkEnd w:id="0"/>
      <w:r w:rsidR="006879CA">
        <w:rPr>
          <w:rFonts w:asciiTheme="minorHAnsi" w:hAnsiTheme="minorHAnsi"/>
        </w:rPr>
        <w:t xml:space="preserve">à </w:t>
      </w:r>
      <w:r w:rsidR="004D50DC">
        <w:rPr>
          <w:rFonts w:asciiTheme="minorHAnsi" w:hAnsiTheme="minorHAnsi"/>
        </w:rPr>
        <w:t xml:space="preserve">son siège de Dietlikon </w:t>
      </w:r>
      <w:r>
        <w:rPr>
          <w:rFonts w:asciiTheme="minorHAnsi" w:hAnsiTheme="minorHAnsi"/>
        </w:rPr>
        <w:t xml:space="preserve">en la personne d’Ilka Gehlhar. Elle rejoint par la même occasion l’équipe dirigeante du département Informatique du groupe T&amp;N. Ilka Gehlhar succède à Ismaele Milo qui, après 13 années passées chez T&amp;N, a décidé de se consacrer à un nouveau challenge </w:t>
      </w:r>
      <w:r w:rsidR="004D50DC">
        <w:rPr>
          <w:rFonts w:asciiTheme="minorHAnsi" w:hAnsiTheme="minorHAnsi"/>
        </w:rPr>
        <w:t>au poste de</w:t>
      </w:r>
      <w:r>
        <w:rPr>
          <w:rFonts w:asciiTheme="minorHAnsi" w:hAnsiTheme="minorHAnsi"/>
        </w:rPr>
        <w:t xml:space="preserve"> Major </w:t>
      </w:r>
      <w:proofErr w:type="spellStart"/>
      <w:r>
        <w:rPr>
          <w:rFonts w:asciiTheme="minorHAnsi" w:hAnsiTheme="minorHAnsi"/>
        </w:rPr>
        <w:t>Account</w:t>
      </w:r>
      <w:proofErr w:type="spellEnd"/>
      <w:r>
        <w:rPr>
          <w:rFonts w:asciiTheme="minorHAnsi" w:hAnsiTheme="minorHAnsi"/>
        </w:rPr>
        <w:t xml:space="preserve"> Manager chez Fortinet. </w:t>
      </w:r>
    </w:p>
    <w:p w14:paraId="20AAFE3A" w14:textId="77777777" w:rsidR="00D052B0" w:rsidRPr="00110B0D" w:rsidRDefault="00D052B0" w:rsidP="00414D72">
      <w:pPr>
        <w:spacing w:line="280" w:lineRule="atLeast"/>
        <w:jc w:val="both"/>
        <w:rPr>
          <w:rFonts w:asciiTheme="minorHAnsi" w:hAnsiTheme="minorHAnsi" w:cstheme="minorHAnsi"/>
        </w:rPr>
      </w:pPr>
    </w:p>
    <w:p w14:paraId="5AE7B722" w14:textId="730899EA" w:rsidR="00E005EB" w:rsidRPr="00A54BC5" w:rsidRDefault="00D052B0" w:rsidP="00E005EB">
      <w:pPr>
        <w:spacing w:line="280" w:lineRule="atLeast"/>
        <w:jc w:val="both"/>
        <w:rPr>
          <w:rFonts w:asciiTheme="minorHAnsi" w:hAnsiTheme="minorHAnsi" w:cstheme="minorHAnsi"/>
        </w:rPr>
      </w:pPr>
      <w:r>
        <w:rPr>
          <w:rFonts w:asciiTheme="minorHAnsi" w:hAnsiTheme="minorHAnsi"/>
        </w:rPr>
        <w:t>Ingénieure diplômée en technique de télécommunications avec un master en</w:t>
      </w:r>
      <w:proofErr w:type="gramStart"/>
      <w:r>
        <w:rPr>
          <w:rFonts w:asciiTheme="minorHAnsi" w:hAnsiTheme="minorHAnsi"/>
        </w:rPr>
        <w:t xml:space="preserve"> «Leadership</w:t>
      </w:r>
      <w:proofErr w:type="gramEnd"/>
      <w:r>
        <w:rPr>
          <w:rFonts w:asciiTheme="minorHAnsi" w:hAnsiTheme="minorHAnsi"/>
        </w:rPr>
        <w:t xml:space="preserve"> &amp; Change Management», elle a également suivi plusieurs formations en informatique et apporte des connaissances spécialisées approfondies. </w:t>
      </w:r>
      <w:r w:rsidR="004D50DC">
        <w:rPr>
          <w:rFonts w:asciiTheme="minorHAnsi" w:hAnsiTheme="minorHAnsi"/>
        </w:rPr>
        <w:t>J</w:t>
      </w:r>
      <w:r>
        <w:rPr>
          <w:rFonts w:asciiTheme="minorHAnsi" w:hAnsiTheme="minorHAnsi"/>
        </w:rPr>
        <w:t>oui</w:t>
      </w:r>
      <w:r w:rsidR="004D50DC">
        <w:rPr>
          <w:rFonts w:asciiTheme="minorHAnsi" w:hAnsiTheme="minorHAnsi"/>
        </w:rPr>
        <w:t>ssan</w:t>
      </w:r>
      <w:r>
        <w:rPr>
          <w:rFonts w:asciiTheme="minorHAnsi" w:hAnsiTheme="minorHAnsi"/>
        </w:rPr>
        <w:t>t d’une longue expérience du métier et du leadership dans le secteur des TIC</w:t>
      </w:r>
      <w:r w:rsidR="004D50DC">
        <w:rPr>
          <w:rFonts w:asciiTheme="minorHAnsi" w:hAnsiTheme="minorHAnsi"/>
        </w:rPr>
        <w:t>, elle</w:t>
      </w:r>
      <w:r>
        <w:rPr>
          <w:rFonts w:asciiTheme="minorHAnsi" w:hAnsiTheme="minorHAnsi"/>
        </w:rPr>
        <w:t xml:space="preserve"> a notamment travaillé chez Swisscom et Orange. «Nous sommes ravis d’avoir pu recruter une personne aussi expérimentée dans les domaines du leadership et des TIC qu’Ilka Gehlhar. Avec son équipe et en sa qualité de membre de l’équipe dirigeante du département Informatique, sa mission consistera à faire avancer le développement et la croissance de la division Informatique du groupe T&amp;N», a déclaré Hermann Graf, directeur général du groupe T&amp;N.</w:t>
      </w:r>
    </w:p>
    <w:p w14:paraId="066978CF" w14:textId="77777777" w:rsidR="00E005EB" w:rsidRPr="00110B0D" w:rsidRDefault="00E005EB" w:rsidP="00E005EB">
      <w:pPr>
        <w:spacing w:line="280" w:lineRule="atLeast"/>
        <w:jc w:val="both"/>
        <w:rPr>
          <w:rFonts w:asciiTheme="minorHAnsi" w:hAnsiTheme="minorHAnsi" w:cstheme="minorHAnsi"/>
        </w:rPr>
      </w:pPr>
    </w:p>
    <w:p w14:paraId="174C4E6E" w14:textId="0CA61D1C" w:rsidR="00E005EB" w:rsidRPr="00A54BC5" w:rsidRDefault="00E005EB" w:rsidP="00294A1C">
      <w:pPr>
        <w:spacing w:line="280" w:lineRule="atLeast"/>
        <w:jc w:val="both"/>
        <w:rPr>
          <w:rFonts w:asciiTheme="minorHAnsi" w:hAnsiTheme="minorHAnsi" w:cstheme="minorHAnsi"/>
        </w:rPr>
      </w:pPr>
      <w:r>
        <w:rPr>
          <w:rFonts w:asciiTheme="minorHAnsi" w:hAnsiTheme="minorHAnsi"/>
        </w:rPr>
        <w:t xml:space="preserve">Pour sa division Informatique, T&amp;N misera à l’avenir sur une </w:t>
      </w:r>
      <w:r>
        <w:rPr>
          <w:rFonts w:asciiTheme="minorHAnsi" w:hAnsiTheme="minorHAnsi"/>
          <w:color w:val="000000" w:themeColor="text1"/>
          <w:shd w:val="clear" w:color="auto" w:fill="FFFFFF"/>
        </w:rPr>
        <w:t>équipe de dirigeants agile et responsable de plusieurs sites se composant de quatre personnes</w:t>
      </w:r>
      <w:r w:rsidR="00D860F2">
        <w:rPr>
          <w:rFonts w:asciiTheme="minorHAnsi" w:hAnsiTheme="minorHAnsi"/>
          <w:color w:val="000000" w:themeColor="text1"/>
          <w:shd w:val="clear" w:color="auto" w:fill="FFFFFF"/>
        </w:rPr>
        <w:t>,</w:t>
      </w:r>
      <w:r>
        <w:rPr>
          <w:rFonts w:asciiTheme="minorHAnsi" w:hAnsiTheme="minorHAnsi"/>
          <w:color w:val="000000" w:themeColor="text1"/>
          <w:shd w:val="clear" w:color="auto" w:fill="FFFFFF"/>
        </w:rPr>
        <w:t xml:space="preserve"> afin de prendre en charge les différents services informatiques de manière encore plus ciblée. Hermann Graf en est convaincu: «Ce type d’organisation nous permettra de mieux faire progresser nos développements. Nous pourrons ainsi innover plus rapidement pour nos clients et nous développer de manière durable.»</w:t>
      </w:r>
    </w:p>
    <w:p w14:paraId="65699266" w14:textId="77777777" w:rsidR="00E005EB" w:rsidRPr="00110B0D" w:rsidRDefault="00E005EB" w:rsidP="00294A1C">
      <w:pPr>
        <w:spacing w:line="280" w:lineRule="atLeast"/>
        <w:jc w:val="both"/>
      </w:pPr>
    </w:p>
    <w:p w14:paraId="1E2234FD" w14:textId="77777777" w:rsidR="00D052B0" w:rsidRPr="00110B0D" w:rsidRDefault="00D052B0" w:rsidP="00294A1C">
      <w:pPr>
        <w:spacing w:line="280" w:lineRule="atLeast"/>
        <w:jc w:val="both"/>
      </w:pPr>
    </w:p>
    <w:p w14:paraId="215790E6" w14:textId="77777777" w:rsidR="00414D72" w:rsidRPr="00110B0D" w:rsidRDefault="00414D72" w:rsidP="00414D72">
      <w:pPr>
        <w:spacing w:line="240" w:lineRule="atLeast"/>
        <w:jc w:val="both"/>
        <w:rPr>
          <w:sz w:val="18"/>
          <w:szCs w:val="18"/>
        </w:rPr>
      </w:pPr>
    </w:p>
    <w:p w14:paraId="375E89DE" w14:textId="77777777" w:rsidR="00414D72" w:rsidRPr="00DE1DAF" w:rsidRDefault="00414D72" w:rsidP="00414D72">
      <w:pPr>
        <w:spacing w:line="240" w:lineRule="atLeast"/>
        <w:jc w:val="both"/>
        <w:rPr>
          <w:b/>
          <w:sz w:val="18"/>
          <w:szCs w:val="18"/>
          <w:u w:val="single"/>
        </w:rPr>
      </w:pPr>
      <w:r>
        <w:rPr>
          <w:b/>
          <w:sz w:val="18"/>
          <w:u w:val="single"/>
        </w:rPr>
        <w:t>À propos de T&amp;N</w:t>
      </w:r>
    </w:p>
    <w:p w14:paraId="40DBD9F9" w14:textId="77777777" w:rsidR="00414D72" w:rsidRPr="00DE1DAF" w:rsidRDefault="00414D72" w:rsidP="00414D72">
      <w:pPr>
        <w:spacing w:line="240" w:lineRule="atLeast"/>
        <w:jc w:val="both"/>
        <w:rPr>
          <w:sz w:val="18"/>
          <w:szCs w:val="18"/>
        </w:rPr>
      </w:pPr>
      <w:r>
        <w:rPr>
          <w:sz w:val="18"/>
        </w:rPr>
        <w:t>T&amp;N, ce sont des solutions TIC taillées sur mesure dans un environnement business. T&amp;N aide les entreprises de toutes tailles et tous secteurs à gagner en efficacité et en agilité grâce à une technologie informatique et de communication adaptée. L’entreprise mise pour cela sur une transformation et une conception numériques durables de l’avenir. Cette entreprise gérée par son propriétaire a été créée en 1996. Le groupe T&amp;N emploie aujourd’hui environ 200 personnes sur onze sites en Suisse et en Autriche.</w:t>
      </w:r>
    </w:p>
    <w:p w14:paraId="4D45F482" w14:textId="77777777" w:rsidR="009C55E7" w:rsidRPr="00110B0D" w:rsidRDefault="009C55E7" w:rsidP="00414D72">
      <w:pPr>
        <w:spacing w:line="240" w:lineRule="atLeast"/>
        <w:jc w:val="both"/>
        <w:rPr>
          <w:sz w:val="18"/>
          <w:szCs w:val="18"/>
        </w:rPr>
      </w:pPr>
    </w:p>
    <w:p w14:paraId="0FC1EAE8" w14:textId="77777777" w:rsidR="00414D72" w:rsidRPr="00110B0D" w:rsidRDefault="00414D72" w:rsidP="00414D72">
      <w:pPr>
        <w:spacing w:line="240" w:lineRule="atLeast"/>
        <w:jc w:val="both"/>
        <w:rPr>
          <w:sz w:val="18"/>
          <w:szCs w:val="18"/>
        </w:rPr>
      </w:pPr>
    </w:p>
    <w:p w14:paraId="1D5D8B4B" w14:textId="77777777" w:rsidR="00414D72" w:rsidRPr="00DE1DAF" w:rsidRDefault="00414D72" w:rsidP="00414D72">
      <w:pPr>
        <w:spacing w:line="240" w:lineRule="atLeast"/>
        <w:rPr>
          <w:b/>
          <w:sz w:val="18"/>
          <w:szCs w:val="18"/>
        </w:rPr>
      </w:pPr>
      <w:r>
        <w:rPr>
          <w:b/>
          <w:sz w:val="18"/>
        </w:rPr>
        <w:t xml:space="preserve">Contact </w:t>
      </w:r>
      <w:proofErr w:type="gramStart"/>
      <w:r>
        <w:rPr>
          <w:b/>
          <w:sz w:val="18"/>
        </w:rPr>
        <w:t>médias:</w:t>
      </w:r>
      <w:proofErr w:type="gramEnd"/>
    </w:p>
    <w:p w14:paraId="28B57AE3" w14:textId="77777777" w:rsidR="00414D72" w:rsidRPr="00DE1DAF" w:rsidRDefault="00414D72" w:rsidP="00414D72">
      <w:pPr>
        <w:spacing w:line="240" w:lineRule="atLeast"/>
        <w:rPr>
          <w:sz w:val="18"/>
          <w:szCs w:val="18"/>
        </w:rPr>
      </w:pPr>
      <w:r>
        <w:rPr>
          <w:sz w:val="18"/>
        </w:rPr>
        <w:t>Valérie Locher, Marketing- &amp; Communication Manager</w:t>
      </w:r>
    </w:p>
    <w:p w14:paraId="55382A9C" w14:textId="77777777" w:rsidR="00414D72" w:rsidRPr="00DE1DAF" w:rsidRDefault="00414D72" w:rsidP="00414D72">
      <w:pPr>
        <w:spacing w:line="240" w:lineRule="atLeast"/>
        <w:rPr>
          <w:sz w:val="18"/>
          <w:szCs w:val="18"/>
        </w:rPr>
      </w:pPr>
      <w:r>
        <w:rPr>
          <w:sz w:val="18"/>
        </w:rPr>
        <w:t xml:space="preserve">Groupe T&amp;N </w:t>
      </w:r>
    </w:p>
    <w:p w14:paraId="66C77BD6" w14:textId="77777777" w:rsidR="00414D72" w:rsidRPr="00DE1DAF" w:rsidRDefault="00414D72" w:rsidP="00414D72">
      <w:pPr>
        <w:spacing w:line="240" w:lineRule="atLeast"/>
        <w:rPr>
          <w:sz w:val="18"/>
          <w:szCs w:val="18"/>
        </w:rPr>
      </w:pPr>
      <w:proofErr w:type="spellStart"/>
      <w:r>
        <w:rPr>
          <w:sz w:val="18"/>
        </w:rPr>
        <w:t>Industriestrasse</w:t>
      </w:r>
      <w:proofErr w:type="spellEnd"/>
      <w:r>
        <w:rPr>
          <w:sz w:val="18"/>
        </w:rPr>
        <w:t xml:space="preserve"> 2 – 8305 Dietlikon </w:t>
      </w:r>
    </w:p>
    <w:p w14:paraId="0DE6A06E" w14:textId="3EB7188B" w:rsidR="00414D72" w:rsidRPr="00DE1DAF" w:rsidRDefault="00414D72" w:rsidP="00414D72">
      <w:pPr>
        <w:spacing w:line="240" w:lineRule="atLeast"/>
        <w:rPr>
          <w:sz w:val="18"/>
          <w:szCs w:val="18"/>
        </w:rPr>
      </w:pPr>
      <w:r>
        <w:rPr>
          <w:sz w:val="18"/>
        </w:rPr>
        <w:t xml:space="preserve">Tél. +41 44 835 32 88 – </w:t>
      </w:r>
      <w:hyperlink r:id="rId8" w:history="1">
        <w:r>
          <w:rPr>
            <w:sz w:val="18"/>
          </w:rPr>
          <w:t>valerie.locher@tn-ict.com</w:t>
        </w:r>
      </w:hyperlink>
    </w:p>
    <w:p w14:paraId="63A54DB6" w14:textId="77777777" w:rsidR="00107F09" w:rsidRPr="00DE1DAF" w:rsidRDefault="00414D72" w:rsidP="0043073C">
      <w:pPr>
        <w:spacing w:line="240" w:lineRule="atLeast"/>
        <w:jc w:val="both"/>
        <w:rPr>
          <w:sz w:val="18"/>
          <w:szCs w:val="18"/>
        </w:rPr>
      </w:pPr>
      <w:r>
        <w:rPr>
          <w:sz w:val="18"/>
        </w:rPr>
        <w:t>www.tn-ict.com</w:t>
      </w:r>
    </w:p>
    <w:sectPr w:rsidR="00107F09" w:rsidRPr="00DE1DAF" w:rsidSect="00136FC5">
      <w:headerReference w:type="default" r:id="rId9"/>
      <w:footerReference w:type="default" r:id="rId10"/>
      <w:headerReference w:type="first" r:id="rId11"/>
      <w:footerReference w:type="first" r:id="rId12"/>
      <w:pgSz w:w="11906" w:h="16838" w:code="9"/>
      <w:pgMar w:top="2472" w:right="1418" w:bottom="1134" w:left="1418" w:header="1247" w:footer="499" w:gutter="0"/>
      <w:paperSrc w:first="1284" w:other="1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E10B5" w14:textId="77777777" w:rsidR="00826008" w:rsidRDefault="00826008" w:rsidP="00F91D37">
      <w:r>
        <w:separator/>
      </w:r>
    </w:p>
  </w:endnote>
  <w:endnote w:type="continuationSeparator" w:id="0">
    <w:p w14:paraId="56730059" w14:textId="77777777" w:rsidR="00826008" w:rsidRDefault="00826008"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538C" w14:textId="77777777" w:rsidR="003A1F09" w:rsidRPr="00110B0D" w:rsidRDefault="003A1F09" w:rsidP="00C12753">
    <w:pPr>
      <w:pStyle w:val="Fuzeile"/>
      <w:rPr>
        <w:lang w:val="de-CH"/>
      </w:rPr>
    </w:pPr>
    <w:r w:rsidRPr="00110B0D">
      <w:rPr>
        <w:lang w:val="de-CH"/>
      </w:rPr>
      <w:t>T&amp;N AG</w:t>
    </w:r>
    <w:r w:rsidRPr="00110B0D">
      <w:rPr>
        <w:lang w:val="de-CH"/>
      </w:rPr>
      <w:tab/>
      <w:t>Dietlikon   Zurich   Frauenfeld   Olten   Bâle   Sursee   Bussigny</w:t>
    </w:r>
    <w:r w:rsidRPr="00110B0D">
      <w:rPr>
        <w:lang w:val="de-CH"/>
      </w:rPr>
      <w:tab/>
      <w:t>T +41 44 835 36 36</w:t>
    </w:r>
  </w:p>
  <w:p w14:paraId="4F0911A7" w14:textId="77777777" w:rsidR="00870017" w:rsidRPr="004C47BE" w:rsidRDefault="003A1F09" w:rsidP="00C12753">
    <w:pPr>
      <w:pStyle w:val="Fuzeile"/>
    </w:pPr>
    <w:r>
      <w:t>T&amp;N GmbH</w:t>
    </w:r>
    <w:r>
      <w:tab/>
      <w:t>Vienne   Traun   Innsbruck   Klagenfurt</w:t>
    </w:r>
    <w:r>
      <w:tab/>
      <w:t>tn-ict.com   info@tn-ict.com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4FF3" w14:textId="77777777" w:rsidR="00C12753" w:rsidRPr="00110B0D" w:rsidRDefault="00C12753" w:rsidP="00C12753">
    <w:pPr>
      <w:pStyle w:val="Fuzeile"/>
      <w:rPr>
        <w:color w:val="9B9B9B"/>
        <w:lang w:val="de-CH"/>
      </w:rPr>
    </w:pPr>
    <w:r w:rsidRPr="00110B0D">
      <w:rPr>
        <w:color w:val="9B9B9B"/>
        <w:lang w:val="de-CH"/>
      </w:rPr>
      <w:t>T&amp;N AG</w:t>
    </w:r>
    <w:r w:rsidRPr="00110B0D">
      <w:rPr>
        <w:color w:val="9B9B9B"/>
        <w:lang w:val="de-CH"/>
      </w:rPr>
      <w:tab/>
      <w:t>Dietlikon   Zurich   Frauenfeld   Olten   Bâle   Sursee   Bussigny</w:t>
    </w:r>
    <w:r w:rsidRPr="00110B0D">
      <w:rPr>
        <w:color w:val="9B9B9B"/>
        <w:lang w:val="de-CH"/>
      </w:rPr>
      <w:tab/>
      <w:t>T +41 44 835 36 36</w:t>
    </w:r>
  </w:p>
  <w:p w14:paraId="0539014F" w14:textId="77777777" w:rsidR="005C51C9" w:rsidRPr="00351E9A" w:rsidRDefault="00C12753" w:rsidP="00C12753">
    <w:pPr>
      <w:pStyle w:val="Fuzeile"/>
      <w:rPr>
        <w:color w:val="9B9B9B"/>
      </w:rPr>
    </w:pPr>
    <w:r>
      <w:rPr>
        <w:color w:val="9B9B9B"/>
      </w:rPr>
      <w:t>T&amp;N GmbH</w:t>
    </w:r>
    <w:r>
      <w:rPr>
        <w:color w:val="9B9B9B"/>
      </w:rPr>
      <w:tab/>
      <w:t>Vienne   Traun   Innsbruck   Klagenfurt</w:t>
    </w:r>
    <w:r>
      <w:rPr>
        <w:color w:val="9B9B9B"/>
      </w:rPr>
      <w:tab/>
      <w:t>tn-ict.com   info@tn-ict.com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B6D2" w14:textId="77777777" w:rsidR="00826008" w:rsidRDefault="00826008" w:rsidP="00F91D37">
      <w:r>
        <w:separator/>
      </w:r>
    </w:p>
  </w:footnote>
  <w:footnote w:type="continuationSeparator" w:id="0">
    <w:p w14:paraId="6E42E18D" w14:textId="77777777" w:rsidR="00826008" w:rsidRDefault="00826008"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B0B6" w14:textId="77777777" w:rsidR="004C47BE" w:rsidRDefault="00D63D6C">
    <w:pPr>
      <w:pStyle w:val="Kopfzeile"/>
    </w:pPr>
    <w:r>
      <w:rPr>
        <w:noProof/>
      </w:rPr>
      <mc:AlternateContent>
        <mc:Choice Requires="wpg">
          <w:drawing>
            <wp:anchor distT="0" distB="0" distL="114300" distR="114300" simplePos="0" relativeHeight="251672575" behindDoc="0" locked="1" layoutInCell="1" allowOverlap="1" wp14:anchorId="35E484CE" wp14:editId="1AC79A52">
              <wp:simplePos x="0" y="0"/>
              <wp:positionH relativeFrom="page">
                <wp:align>left</wp:align>
              </wp:positionH>
              <wp:positionV relativeFrom="page">
                <wp:align>top</wp:align>
              </wp:positionV>
              <wp:extent cx="2340000" cy="720000"/>
              <wp:effectExtent l="0" t="0" r="3175" b="4445"/>
              <wp:wrapNone/>
              <wp:docPr id="3" name="Gruppieren 3"/>
              <wp:cNvGraphicFramePr/>
              <a:graphic xmlns:a="http://schemas.openxmlformats.org/drawingml/2006/main">
                <a:graphicData uri="http://schemas.microsoft.com/office/word/2010/wordprocessingGroup">
                  <wpg:wgp>
                    <wpg:cNvGrpSpPr/>
                    <wpg:grpSpPr>
                      <a:xfrm>
                        <a:off x="0" y="0"/>
                        <a:ext cx="2340000" cy="720000"/>
                        <a:chOff x="0" y="0"/>
                        <a:chExt cx="2341169" cy="721976"/>
                      </a:xfrm>
                    </wpg:grpSpPr>
                    <pic:pic xmlns:pic="http://schemas.openxmlformats.org/drawingml/2006/picture">
                      <pic:nvPicPr>
                        <pic:cNvPr id="9" name="Grafik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4004" y="452101"/>
                          <a:ext cx="1447165" cy="269875"/>
                        </a:xfrm>
                        <a:prstGeom prst="rect">
                          <a:avLst/>
                        </a:prstGeom>
                      </pic:spPr>
                    </pic:pic>
                    <wps:wsp>
                      <wps:cNvPr id="2" name="Rechteck 2"/>
                      <wps:cNvSpPr/>
                      <wps:spPr>
                        <a:xfrm>
                          <a:off x="0" y="0"/>
                          <a:ext cx="540000" cy="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0791B61" id="Gruppieren 3" o:spid="_x0000_s1026" style="position:absolute;margin-left:0;margin-top:0;width:184.25pt;height:56.7pt;z-index:251672575;mso-position-horizontal:left;mso-position-horizontal-relative:page;mso-position-vertical:top;mso-position-vertical-relative:page;mso-width-relative:margin;mso-height-relative:margin" coordsize="23411,72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left:8940;top:4521;width:14471;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">
                <v:imagedata r:id="rId2" o:title=""/>
              </v:shape>
              <v:rect id="Rechteck 2" o:spid="_x0000_s1028" style="position:absolute;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w10:wrap anchorx="page" anchory="page"/>
              <w10:anchorlock/>
            </v:group>
          </w:pict>
        </mc:Fallback>
      </mc:AlternateContent>
    </w:r>
  </w:p>
  <w:p w14:paraId="6CA81546" w14:textId="77777777" w:rsidR="005C6148" w:rsidRPr="005C51C9" w:rsidRDefault="004C47BE" w:rsidP="00D15FAE">
    <w:pPr>
      <w:pStyle w:val="Seitenzahlen"/>
    </w:pPr>
    <w:r>
      <w:t xml:space="preserve">Page </w:t>
    </w:r>
    <w:r w:rsidRPr="005C51C9">
      <w:fldChar w:fldCharType="begin"/>
    </w:r>
    <w:r w:rsidRPr="005C51C9">
      <w:instrText>PAGE   \* MERGEFORMAT</w:instrText>
    </w:r>
    <w:r w:rsidRPr="005C51C9">
      <w:fldChar w:fldCharType="separate"/>
    </w:r>
    <w:r w:rsidRPr="005C51C9">
      <w:t>3</w:t>
    </w:r>
    <w:r w:rsidRPr="005C51C9">
      <w:fldChar w:fldCharType="end"/>
    </w:r>
    <w:r>
      <w:t xml:space="preserve"> sur </w:t>
    </w:r>
    <w:r w:rsidR="00E46B74">
      <w:fldChar w:fldCharType="begin"/>
    </w:r>
    <w:r w:rsidR="00E46B74">
      <w:instrText xml:space="preserve"> NUMPAGES   \* MERGEFORMAT </w:instrText>
    </w:r>
    <w:r w:rsidR="00E46B74">
      <w:fldChar w:fldCharType="separate"/>
    </w:r>
    <w:r w:rsidR="001721E5">
      <w:t>1</w:t>
    </w:r>
    <w:r w:rsidR="00E46B74">
      <w:fldChar w:fldCharType="end"/>
    </w:r>
    <w:r>
      <mc:AlternateContent>
        <mc:Choice Requires="wps">
          <w:drawing>
            <wp:anchor distT="0" distB="0" distL="114300" distR="114300" simplePos="0" relativeHeight="251668479" behindDoc="0" locked="1" layoutInCell="1" allowOverlap="1" wp14:anchorId="7677FA34" wp14:editId="73C6827E">
              <wp:simplePos x="0" y="0"/>
              <wp:positionH relativeFrom="page">
                <wp:posOffset>125730</wp:posOffset>
              </wp:positionH>
              <wp:positionV relativeFrom="page">
                <wp:posOffset>125730</wp:posOffset>
              </wp:positionV>
              <wp:extent cx="2901600" cy="273600"/>
              <wp:effectExtent l="0" t="0" r="13335" b="12700"/>
              <wp:wrapNone/>
              <wp:docPr id="4" name="Textfeld 4"/>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68CA3" w14:textId="77777777" w:rsidR="004C47BE" w:rsidRDefault="004C47BE" w:rsidP="00625020">
                          <w:pPr>
                            <w:pStyle w:val="Anleitung"/>
                          </w:pPr>
                          <w:r>
                            <w:t>Logo ein-/ausblenden: Einfügen &gt; Kopf- und Fusszeile.</w:t>
                          </w:r>
                        </w:p>
                        <w:p w14:paraId="702E4020" w14:textId="77777777" w:rsidR="004C47BE" w:rsidRDefault="004C47BE" w:rsidP="00625020">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7FA34" id="_x0000_t202" coordsize="21600,21600" o:spt="202" path="m,l,21600r21600,l21600,xe">
              <v:stroke joinstyle="miter"/>
              <v:path gradientshapeok="t" o:connecttype="rect"/>
            </v:shapetype>
            <v:shape id="Textfeld 4" o:spid="_x0000_s1026" type="#_x0000_t202" style="position:absolute;margin-left:9.9pt;margin-top:9.9pt;width:228.45pt;height:21.55pt;z-index:251668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IKmssd0AgAAUgUAAA4AAAAAAAAA&#10;AAAAAAAALgIAAGRycy9lMm9Eb2MueG1sUEsBAi0AFAAGAAgAAAAhAPz52d3cAAAACAEAAA8AAAAA&#10;AAAAAAAAAAAAzgQAAGRycy9kb3ducmV2LnhtbFBLBQYAAAAABAAEAPMAAADXBQAAAAA=&#10;" filled="f" stroked="f" strokeweight=".5pt">
              <v:textbox inset="0,0,0,0">
                <w:txbxContent>
                  <w:p w14:paraId="63668CA3" w14:textId="77777777" w:rsidR="004C47BE" w:rsidRDefault="004C47BE" w:rsidP="00625020">
                    <w:pPr>
                      <w:pStyle w:val="Anleitung"/>
                    </w:pPr>
                    <w:r>
                      <w:t>Logo ein-/ausblenden: Einfügen &gt; Kopf- und Fusszeile.</w:t>
                    </w:r>
                  </w:p>
                  <w:p w14:paraId="702E4020" w14:textId="77777777" w:rsidR="004C47BE" w:rsidRDefault="004C47BE" w:rsidP="00625020">
                    <w:pPr>
                      <w:pStyle w:val="Anleitung"/>
                    </w:pPr>
                    <w:r>
                      <w:t>Mit F11 zum nächsten Platzhalter springen.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8563" w14:textId="77777777" w:rsidR="005C51C9" w:rsidRDefault="00D63D6C" w:rsidP="00D63D6C">
    <w:pPr>
      <w:pStyle w:val="Kopfzeile"/>
    </w:pPr>
    <w:r>
      <w:rPr>
        <w:noProof/>
      </w:rPr>
      <mc:AlternateContent>
        <mc:Choice Requires="wpg">
          <w:drawing>
            <wp:anchor distT="0" distB="0" distL="114300" distR="114300" simplePos="0" relativeHeight="251675647" behindDoc="0" locked="1" layoutInCell="1" allowOverlap="1" wp14:anchorId="2189014E" wp14:editId="2003C59C">
              <wp:simplePos x="0" y="0"/>
              <wp:positionH relativeFrom="page">
                <wp:align>left</wp:align>
              </wp:positionH>
              <wp:positionV relativeFrom="page">
                <wp:align>top</wp:align>
              </wp:positionV>
              <wp:extent cx="2340000" cy="720000"/>
              <wp:effectExtent l="0" t="0" r="3175" b="4445"/>
              <wp:wrapNone/>
              <wp:docPr id="12" name="Gruppieren 12"/>
              <wp:cNvGraphicFramePr/>
              <a:graphic xmlns:a="http://schemas.openxmlformats.org/drawingml/2006/main">
                <a:graphicData uri="http://schemas.microsoft.com/office/word/2010/wordprocessingGroup">
                  <wpg:wgp>
                    <wpg:cNvGrpSpPr/>
                    <wpg:grpSpPr>
                      <a:xfrm>
                        <a:off x="0" y="0"/>
                        <a:ext cx="2340000" cy="720000"/>
                        <a:chOff x="0" y="0"/>
                        <a:chExt cx="2341169" cy="721976"/>
                      </a:xfrm>
                    </wpg:grpSpPr>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4004" y="452101"/>
                          <a:ext cx="1447165" cy="269875"/>
                        </a:xfrm>
                        <a:prstGeom prst="rect">
                          <a:avLst/>
                        </a:prstGeom>
                      </pic:spPr>
                    </pic:pic>
                    <wps:wsp>
                      <wps:cNvPr id="14" name="Rechteck 14"/>
                      <wps:cNvSpPr/>
                      <wps:spPr>
                        <a:xfrm>
                          <a:off x="0" y="0"/>
                          <a:ext cx="540000" cy="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47841C8" id="Gruppieren 12" o:spid="_x0000_s1026" style="position:absolute;margin-left:0;margin-top:0;width:184.25pt;height:56.7pt;z-index:251675647;mso-position-horizontal:left;mso-position-horizontal-relative:page;mso-position-vertical:top;mso-position-vertical-relative:page;mso-width-relative:margin;mso-height-relative:margin" coordsize="23411,72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style="position:absolute;left:8940;top:4521;width:14471;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">
                <v:imagedata r:id="rId2" o:title=""/>
              </v:shape>
              <v:rect id="Rechteck 14" o:spid="_x0000_s1028" style="position:absolute;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" filled="f" stroked="f" strokeweight="2pt"/>
              <w10:wrap anchorx="page" anchory="page"/>
              <w10:anchorlock/>
            </v:group>
          </w:pict>
        </mc:Fallback>
      </mc:AlternateContent>
    </w:r>
    <w:r>
      <w:rPr>
        <w:noProof/>
      </w:rPr>
      <mc:AlternateContent>
        <mc:Choice Requires="wps">
          <w:drawing>
            <wp:anchor distT="0" distB="0" distL="114300" distR="114300" simplePos="0" relativeHeight="251674623" behindDoc="0" locked="1" layoutInCell="1" allowOverlap="1" wp14:anchorId="4BC0B4F5" wp14:editId="3AEAF930">
              <wp:simplePos x="0" y="0"/>
              <wp:positionH relativeFrom="page">
                <wp:posOffset>125730</wp:posOffset>
              </wp:positionH>
              <wp:positionV relativeFrom="page">
                <wp:posOffset>125730</wp:posOffset>
              </wp:positionV>
              <wp:extent cx="2901600" cy="273600"/>
              <wp:effectExtent l="0" t="0" r="13335" b="12700"/>
              <wp:wrapNone/>
              <wp:docPr id="15" name="Textfeld 15"/>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9E699" w14:textId="77777777" w:rsidR="00D63D6C" w:rsidRDefault="00D63D6C" w:rsidP="00625020">
                          <w:pPr>
                            <w:pStyle w:val="Anleitung"/>
                          </w:pPr>
                          <w:r>
                            <w:t>Logo ein-/ausblenden: Einfügen &gt; Kopf- und Fusszeile.</w:t>
                          </w:r>
                        </w:p>
                        <w:p w14:paraId="1EB0294A" w14:textId="77777777" w:rsidR="00D63D6C" w:rsidRDefault="00D63D6C" w:rsidP="00625020">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0B4F5" id="_x0000_t202" coordsize="21600,21600" o:spt="202" path="m,l,21600r21600,l21600,xe">
              <v:stroke joinstyle="miter"/>
              <v:path gradientshapeok="t" o:connecttype="rect"/>
            </v:shapetype>
            <v:shape id="Textfeld 15" o:spid="_x0000_s1027" type="#_x0000_t202" style="position:absolute;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" filled="f" stroked="f" strokeweight=".5pt">
              <v:textbox inset="0,0,0,0">
                <w:txbxContent>
                  <w:p w14:paraId="0A19E699" w14:textId="77777777" w:rsidR="00D63D6C" w:rsidRDefault="00D63D6C" w:rsidP="00625020">
                    <w:pPr>
                      <w:pStyle w:val="Anleitung"/>
                    </w:pPr>
                    <w:r>
                      <w:t>Logo ein-/ausblenden: Einfügen &gt; Kopf- und Fusszeile.</w:t>
                    </w:r>
                  </w:p>
                  <w:p w14:paraId="1EB0294A" w14:textId="77777777" w:rsidR="00D63D6C" w:rsidRDefault="00D63D6C" w:rsidP="00625020">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5"/>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0"/>
  </w:num>
  <w:num w:numId="22">
    <w:abstractNumId w:val="19"/>
  </w:num>
  <w:num w:numId="23">
    <w:abstractNumId w:val="11"/>
  </w:num>
  <w:num w:numId="24">
    <w:abstractNumId w:val="16"/>
  </w:num>
  <w:num w:numId="25">
    <w:abstractNumId w:val="21"/>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72"/>
    <w:rsid w:val="00002978"/>
    <w:rsid w:val="0001010F"/>
    <w:rsid w:val="00025CEC"/>
    <w:rsid w:val="00025FE2"/>
    <w:rsid w:val="000266B7"/>
    <w:rsid w:val="00032B92"/>
    <w:rsid w:val="000409C8"/>
    <w:rsid w:val="000411EF"/>
    <w:rsid w:val="00041700"/>
    <w:rsid w:val="00061A3B"/>
    <w:rsid w:val="00063BC2"/>
    <w:rsid w:val="000701F1"/>
    <w:rsid w:val="00071780"/>
    <w:rsid w:val="00096E8E"/>
    <w:rsid w:val="000A1884"/>
    <w:rsid w:val="000B595D"/>
    <w:rsid w:val="000C49C1"/>
    <w:rsid w:val="000D1743"/>
    <w:rsid w:val="000D196C"/>
    <w:rsid w:val="000D1BB6"/>
    <w:rsid w:val="000E756F"/>
    <w:rsid w:val="0010021F"/>
    <w:rsid w:val="00102345"/>
    <w:rsid w:val="00104D58"/>
    <w:rsid w:val="00106688"/>
    <w:rsid w:val="00107F09"/>
    <w:rsid w:val="00110B0D"/>
    <w:rsid w:val="001134C7"/>
    <w:rsid w:val="00113CB8"/>
    <w:rsid w:val="0012151C"/>
    <w:rsid w:val="00136FC5"/>
    <w:rsid w:val="001375AB"/>
    <w:rsid w:val="00144122"/>
    <w:rsid w:val="00154677"/>
    <w:rsid w:val="00167916"/>
    <w:rsid w:val="00171870"/>
    <w:rsid w:val="001721E5"/>
    <w:rsid w:val="001957AD"/>
    <w:rsid w:val="001A2AFD"/>
    <w:rsid w:val="001E3333"/>
    <w:rsid w:val="001F4A7E"/>
    <w:rsid w:val="001F4B8C"/>
    <w:rsid w:val="00201CA0"/>
    <w:rsid w:val="00215582"/>
    <w:rsid w:val="0022685B"/>
    <w:rsid w:val="0023205B"/>
    <w:rsid w:val="0025644A"/>
    <w:rsid w:val="00267F71"/>
    <w:rsid w:val="002726D9"/>
    <w:rsid w:val="00282F92"/>
    <w:rsid w:val="00290E37"/>
    <w:rsid w:val="00294A1C"/>
    <w:rsid w:val="002B0BA9"/>
    <w:rsid w:val="002C402C"/>
    <w:rsid w:val="002D0077"/>
    <w:rsid w:val="002D272F"/>
    <w:rsid w:val="002D38AE"/>
    <w:rsid w:val="002F06AA"/>
    <w:rsid w:val="002F3509"/>
    <w:rsid w:val="002F68A2"/>
    <w:rsid w:val="0030245A"/>
    <w:rsid w:val="00303B73"/>
    <w:rsid w:val="0032330D"/>
    <w:rsid w:val="0032449C"/>
    <w:rsid w:val="00333A1B"/>
    <w:rsid w:val="003514EE"/>
    <w:rsid w:val="00351E9A"/>
    <w:rsid w:val="00363671"/>
    <w:rsid w:val="00364EE3"/>
    <w:rsid w:val="003757E4"/>
    <w:rsid w:val="00375834"/>
    <w:rsid w:val="003A1F09"/>
    <w:rsid w:val="003C3D32"/>
    <w:rsid w:val="003D0FAA"/>
    <w:rsid w:val="003F1A56"/>
    <w:rsid w:val="00403B6E"/>
    <w:rsid w:val="004125E5"/>
    <w:rsid w:val="00414D72"/>
    <w:rsid w:val="0043073C"/>
    <w:rsid w:val="00452D49"/>
    <w:rsid w:val="00486DBB"/>
    <w:rsid w:val="00490582"/>
    <w:rsid w:val="0049194A"/>
    <w:rsid w:val="004929C0"/>
    <w:rsid w:val="00494FD7"/>
    <w:rsid w:val="00495F83"/>
    <w:rsid w:val="004A039B"/>
    <w:rsid w:val="004B0FDB"/>
    <w:rsid w:val="004C1329"/>
    <w:rsid w:val="004C3880"/>
    <w:rsid w:val="004C47BE"/>
    <w:rsid w:val="004D0F2F"/>
    <w:rsid w:val="004D179F"/>
    <w:rsid w:val="004D50DC"/>
    <w:rsid w:val="004D5B31"/>
    <w:rsid w:val="004E79F1"/>
    <w:rsid w:val="00500294"/>
    <w:rsid w:val="00525B02"/>
    <w:rsid w:val="00526C93"/>
    <w:rsid w:val="00535EA2"/>
    <w:rsid w:val="00537410"/>
    <w:rsid w:val="00550787"/>
    <w:rsid w:val="00552F42"/>
    <w:rsid w:val="00591832"/>
    <w:rsid w:val="00592841"/>
    <w:rsid w:val="005A23D6"/>
    <w:rsid w:val="005A357F"/>
    <w:rsid w:val="005B4DEC"/>
    <w:rsid w:val="005B6FD0"/>
    <w:rsid w:val="005C51C9"/>
    <w:rsid w:val="005C6148"/>
    <w:rsid w:val="005E0879"/>
    <w:rsid w:val="005F46DD"/>
    <w:rsid w:val="006044D5"/>
    <w:rsid w:val="006068A8"/>
    <w:rsid w:val="00622FDC"/>
    <w:rsid w:val="00625020"/>
    <w:rsid w:val="00642F26"/>
    <w:rsid w:val="0065274C"/>
    <w:rsid w:val="00686D14"/>
    <w:rsid w:val="006879CA"/>
    <w:rsid w:val="00687ED7"/>
    <w:rsid w:val="00693D2F"/>
    <w:rsid w:val="006C144C"/>
    <w:rsid w:val="006C23DE"/>
    <w:rsid w:val="006C6B34"/>
    <w:rsid w:val="006E0F4E"/>
    <w:rsid w:val="006E4AF1"/>
    <w:rsid w:val="006E6943"/>
    <w:rsid w:val="006F0345"/>
    <w:rsid w:val="006F0469"/>
    <w:rsid w:val="007040B6"/>
    <w:rsid w:val="00705076"/>
    <w:rsid w:val="00711147"/>
    <w:rsid w:val="00712BCD"/>
    <w:rsid w:val="00722FA2"/>
    <w:rsid w:val="007277E3"/>
    <w:rsid w:val="00731A17"/>
    <w:rsid w:val="00734458"/>
    <w:rsid w:val="00734CA5"/>
    <w:rsid w:val="007419CF"/>
    <w:rsid w:val="0074241C"/>
    <w:rsid w:val="0074487E"/>
    <w:rsid w:val="00746273"/>
    <w:rsid w:val="007608F9"/>
    <w:rsid w:val="007669ED"/>
    <w:rsid w:val="007721BF"/>
    <w:rsid w:val="00774E70"/>
    <w:rsid w:val="0078181E"/>
    <w:rsid w:val="00793446"/>
    <w:rsid w:val="00793DBF"/>
    <w:rsid w:val="00796CEE"/>
    <w:rsid w:val="007C0B2A"/>
    <w:rsid w:val="007E0460"/>
    <w:rsid w:val="00811431"/>
    <w:rsid w:val="00826008"/>
    <w:rsid w:val="00835522"/>
    <w:rsid w:val="008414D7"/>
    <w:rsid w:val="00841B44"/>
    <w:rsid w:val="00857D8A"/>
    <w:rsid w:val="008669E8"/>
    <w:rsid w:val="00870017"/>
    <w:rsid w:val="00883CC4"/>
    <w:rsid w:val="00891C2C"/>
    <w:rsid w:val="008C59FA"/>
    <w:rsid w:val="00914410"/>
    <w:rsid w:val="009173D5"/>
    <w:rsid w:val="00924F09"/>
    <w:rsid w:val="00925BE5"/>
    <w:rsid w:val="0093619F"/>
    <w:rsid w:val="009427E5"/>
    <w:rsid w:val="009454B7"/>
    <w:rsid w:val="009613D8"/>
    <w:rsid w:val="00974275"/>
    <w:rsid w:val="009804FC"/>
    <w:rsid w:val="0098474B"/>
    <w:rsid w:val="00995CBA"/>
    <w:rsid w:val="0099678C"/>
    <w:rsid w:val="009B0C96"/>
    <w:rsid w:val="009C222B"/>
    <w:rsid w:val="009C55E7"/>
    <w:rsid w:val="009C67A8"/>
    <w:rsid w:val="009D201B"/>
    <w:rsid w:val="009D5D9C"/>
    <w:rsid w:val="009E2171"/>
    <w:rsid w:val="00A06F53"/>
    <w:rsid w:val="00A211F7"/>
    <w:rsid w:val="00A43EDD"/>
    <w:rsid w:val="00A5451D"/>
    <w:rsid w:val="00A54BC5"/>
    <w:rsid w:val="00A55C83"/>
    <w:rsid w:val="00A57815"/>
    <w:rsid w:val="00A62F82"/>
    <w:rsid w:val="00A62FAD"/>
    <w:rsid w:val="00A70CDC"/>
    <w:rsid w:val="00A7133D"/>
    <w:rsid w:val="00A71851"/>
    <w:rsid w:val="00A72723"/>
    <w:rsid w:val="00A83AB4"/>
    <w:rsid w:val="00AA56D2"/>
    <w:rsid w:val="00AB79F5"/>
    <w:rsid w:val="00AC2D5B"/>
    <w:rsid w:val="00AD36B2"/>
    <w:rsid w:val="00AD5769"/>
    <w:rsid w:val="00AF47AE"/>
    <w:rsid w:val="00AF7CA8"/>
    <w:rsid w:val="00B031F2"/>
    <w:rsid w:val="00B11A9B"/>
    <w:rsid w:val="00B2380F"/>
    <w:rsid w:val="00B24B2A"/>
    <w:rsid w:val="00B32ABB"/>
    <w:rsid w:val="00B41FD3"/>
    <w:rsid w:val="00B426D3"/>
    <w:rsid w:val="00B431DE"/>
    <w:rsid w:val="00B452C0"/>
    <w:rsid w:val="00B62AD9"/>
    <w:rsid w:val="00B6434A"/>
    <w:rsid w:val="00B70D03"/>
    <w:rsid w:val="00B803E7"/>
    <w:rsid w:val="00B82E14"/>
    <w:rsid w:val="00BA4DDE"/>
    <w:rsid w:val="00BC655F"/>
    <w:rsid w:val="00BD344E"/>
    <w:rsid w:val="00BE035A"/>
    <w:rsid w:val="00BE1E62"/>
    <w:rsid w:val="00BF7052"/>
    <w:rsid w:val="00C05FAB"/>
    <w:rsid w:val="00C12753"/>
    <w:rsid w:val="00C14AF4"/>
    <w:rsid w:val="00C3674D"/>
    <w:rsid w:val="00C43EDE"/>
    <w:rsid w:val="00C44A2C"/>
    <w:rsid w:val="00C51D2F"/>
    <w:rsid w:val="00C76178"/>
    <w:rsid w:val="00C77C9B"/>
    <w:rsid w:val="00CA348A"/>
    <w:rsid w:val="00CB2CE6"/>
    <w:rsid w:val="00CF08BB"/>
    <w:rsid w:val="00CF1E53"/>
    <w:rsid w:val="00D052B0"/>
    <w:rsid w:val="00D150C2"/>
    <w:rsid w:val="00D15FAE"/>
    <w:rsid w:val="00D30E68"/>
    <w:rsid w:val="00D445BA"/>
    <w:rsid w:val="00D57397"/>
    <w:rsid w:val="00D61996"/>
    <w:rsid w:val="00D63D6C"/>
    <w:rsid w:val="00D654CD"/>
    <w:rsid w:val="00D860F2"/>
    <w:rsid w:val="00D9415C"/>
    <w:rsid w:val="00DA469E"/>
    <w:rsid w:val="00DB0EC7"/>
    <w:rsid w:val="00DB7675"/>
    <w:rsid w:val="00DC6BA8"/>
    <w:rsid w:val="00DD254C"/>
    <w:rsid w:val="00DE1DAF"/>
    <w:rsid w:val="00DF757D"/>
    <w:rsid w:val="00E005EB"/>
    <w:rsid w:val="00E14CD2"/>
    <w:rsid w:val="00E2181C"/>
    <w:rsid w:val="00E22CF4"/>
    <w:rsid w:val="00E2403B"/>
    <w:rsid w:val="00E25DCD"/>
    <w:rsid w:val="00E269E1"/>
    <w:rsid w:val="00E45F13"/>
    <w:rsid w:val="00E46B74"/>
    <w:rsid w:val="00E510BC"/>
    <w:rsid w:val="00E52BA4"/>
    <w:rsid w:val="00E61256"/>
    <w:rsid w:val="00E66776"/>
    <w:rsid w:val="00E73CB2"/>
    <w:rsid w:val="00E839BA"/>
    <w:rsid w:val="00E8428A"/>
    <w:rsid w:val="00EA59B8"/>
    <w:rsid w:val="00EA5A01"/>
    <w:rsid w:val="00EB395D"/>
    <w:rsid w:val="00EC2DF9"/>
    <w:rsid w:val="00ED58F8"/>
    <w:rsid w:val="00EE6E36"/>
    <w:rsid w:val="00EF5683"/>
    <w:rsid w:val="00F016BC"/>
    <w:rsid w:val="00F02461"/>
    <w:rsid w:val="00F0660B"/>
    <w:rsid w:val="00F123AE"/>
    <w:rsid w:val="00F15657"/>
    <w:rsid w:val="00F16C91"/>
    <w:rsid w:val="00F32B93"/>
    <w:rsid w:val="00F5551A"/>
    <w:rsid w:val="00F67581"/>
    <w:rsid w:val="00F73331"/>
    <w:rsid w:val="00F75798"/>
    <w:rsid w:val="00F87174"/>
    <w:rsid w:val="00F91D37"/>
    <w:rsid w:val="00F929E9"/>
    <w:rsid w:val="00F9610D"/>
    <w:rsid w:val="00FA31D8"/>
    <w:rsid w:val="00FB657F"/>
    <w:rsid w:val="00FC4E00"/>
    <w:rsid w:val="00FE7C9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8FB88"/>
  <w15:docId w15:val="{D6B0B981-BDA9-413C-B41E-FEC8ED0D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fr-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4D72"/>
    <w:pPr>
      <w:widowControl w:val="0"/>
      <w:spacing w:line="240" w:lineRule="auto"/>
    </w:pPr>
    <w:rPr>
      <w:rFonts w:ascii="Arial" w:eastAsia="Times New Roman" w:hAnsi="Arial" w:cs="Arial"/>
      <w:sz w:val="20"/>
      <w:szCs w:val="20"/>
      <w:lang w:eastAsia="de-DE"/>
    </w:rPr>
  </w:style>
  <w:style w:type="paragraph" w:styleId="berschrift1">
    <w:name w:val="heading 1"/>
    <w:basedOn w:val="Standard"/>
    <w:next w:val="Standard"/>
    <w:link w:val="berschrift1Zchn"/>
    <w:uiPriority w:val="9"/>
    <w:qFormat/>
    <w:rsid w:val="004C47BE"/>
    <w:pPr>
      <w:keepNext/>
      <w:keepLines/>
      <w:widowControl/>
      <w:spacing w:before="480" w:line="340" w:lineRule="atLeast"/>
      <w:outlineLvl w:val="0"/>
    </w:pPr>
    <w:rPr>
      <w:rFonts w:asciiTheme="majorHAnsi" w:eastAsiaTheme="majorEastAsia" w:hAnsiTheme="majorHAnsi" w:cstheme="majorBidi"/>
      <w:b/>
      <w:bCs/>
      <w:sz w:val="24"/>
      <w:szCs w:val="28"/>
      <w:lang w:eastAsia="en-US"/>
    </w:rPr>
  </w:style>
  <w:style w:type="paragraph" w:styleId="berschrift2">
    <w:name w:val="heading 2"/>
    <w:basedOn w:val="Standard"/>
    <w:next w:val="Standard"/>
    <w:link w:val="berschrift2Zchn"/>
    <w:uiPriority w:val="9"/>
    <w:unhideWhenUsed/>
    <w:qFormat/>
    <w:rsid w:val="004C47BE"/>
    <w:pPr>
      <w:keepNext/>
      <w:keepLines/>
      <w:widowControl/>
      <w:spacing w:before="240" w:line="320" w:lineRule="atLeast"/>
      <w:outlineLvl w:val="1"/>
    </w:pPr>
    <w:rPr>
      <w:rFonts w:asciiTheme="majorHAnsi" w:eastAsiaTheme="majorEastAsia" w:hAnsiTheme="majorHAnsi" w:cstheme="majorBidi"/>
      <w:b/>
      <w:bCs/>
      <w:sz w:val="22"/>
      <w:szCs w:val="26"/>
      <w:lang w:eastAsia="en-US"/>
    </w:rPr>
  </w:style>
  <w:style w:type="paragraph" w:styleId="berschrift3">
    <w:name w:val="heading 3"/>
    <w:basedOn w:val="Standard"/>
    <w:next w:val="Standard"/>
    <w:link w:val="berschrift3Zchn"/>
    <w:uiPriority w:val="9"/>
    <w:unhideWhenUsed/>
    <w:qFormat/>
    <w:rsid w:val="003514EE"/>
    <w:pPr>
      <w:keepNext/>
      <w:keepLines/>
      <w:widowControl/>
      <w:spacing w:before="240" w:line="260" w:lineRule="atLeast"/>
      <w:outlineLvl w:val="2"/>
    </w:pPr>
    <w:rPr>
      <w:rFonts w:asciiTheme="majorHAnsi" w:eastAsiaTheme="majorEastAsia" w:hAnsiTheme="majorHAnsi" w:cstheme="majorBidi"/>
      <w:b/>
      <w:sz w:val="18"/>
      <w:szCs w:val="24"/>
      <w:lang w:eastAsia="en-US"/>
    </w:rPr>
  </w:style>
  <w:style w:type="paragraph" w:styleId="berschrift4">
    <w:name w:val="heading 4"/>
    <w:basedOn w:val="Standard"/>
    <w:next w:val="Standard"/>
    <w:link w:val="berschrift4Zchn"/>
    <w:uiPriority w:val="9"/>
    <w:unhideWhenUsed/>
    <w:rsid w:val="00B426D3"/>
    <w:pPr>
      <w:keepNext/>
      <w:keepLines/>
      <w:widowControl/>
      <w:spacing w:before="120" w:line="260" w:lineRule="atLeast"/>
      <w:outlineLvl w:val="3"/>
    </w:pPr>
    <w:rPr>
      <w:rFonts w:asciiTheme="majorHAnsi" w:eastAsiaTheme="majorEastAsia" w:hAnsiTheme="majorHAnsi" w:cstheme="majorBidi"/>
      <w:i/>
      <w:iCs/>
      <w:sz w:val="18"/>
      <w:szCs w:val="18"/>
      <w:lang w:eastAsia="en-US"/>
    </w:rPr>
  </w:style>
  <w:style w:type="paragraph" w:styleId="berschrift5">
    <w:name w:val="heading 5"/>
    <w:basedOn w:val="Standard"/>
    <w:next w:val="Standard"/>
    <w:link w:val="berschrift5Zchn"/>
    <w:uiPriority w:val="9"/>
    <w:semiHidden/>
    <w:rsid w:val="00B426D3"/>
    <w:pPr>
      <w:keepNext/>
      <w:keepLines/>
      <w:widowControl/>
      <w:spacing w:before="120" w:line="260" w:lineRule="atLeast"/>
      <w:outlineLvl w:val="4"/>
    </w:pPr>
    <w:rPr>
      <w:rFonts w:asciiTheme="majorHAnsi" w:eastAsiaTheme="majorEastAsia" w:hAnsiTheme="majorHAnsi" w:cstheme="majorBidi"/>
      <w:sz w:val="18"/>
      <w:szCs w:val="18"/>
      <w:lang w:eastAsia="en-US"/>
    </w:rPr>
  </w:style>
  <w:style w:type="paragraph" w:styleId="berschrift6">
    <w:name w:val="heading 6"/>
    <w:basedOn w:val="Standard"/>
    <w:next w:val="Standard"/>
    <w:link w:val="berschrift6Zchn"/>
    <w:uiPriority w:val="9"/>
    <w:semiHidden/>
    <w:rsid w:val="00E510BC"/>
    <w:pPr>
      <w:keepNext/>
      <w:keepLines/>
      <w:widowControl/>
      <w:spacing w:before="40" w:line="260" w:lineRule="atLeast"/>
      <w:outlineLvl w:val="5"/>
    </w:pPr>
    <w:rPr>
      <w:rFonts w:asciiTheme="majorHAnsi" w:eastAsiaTheme="majorEastAsia" w:hAnsiTheme="majorHAnsi" w:cstheme="majorBidi"/>
      <w:sz w:val="18"/>
      <w:szCs w:val="18"/>
      <w:lang w:eastAsia="en-US"/>
    </w:rPr>
  </w:style>
  <w:style w:type="paragraph" w:styleId="berschrift7">
    <w:name w:val="heading 7"/>
    <w:basedOn w:val="Standard"/>
    <w:next w:val="Standard"/>
    <w:link w:val="berschrift7Zchn"/>
    <w:uiPriority w:val="9"/>
    <w:semiHidden/>
    <w:rsid w:val="00E510BC"/>
    <w:pPr>
      <w:keepNext/>
      <w:keepLines/>
      <w:widowControl/>
      <w:spacing w:before="40" w:line="260" w:lineRule="atLeast"/>
      <w:outlineLvl w:val="6"/>
    </w:pPr>
    <w:rPr>
      <w:rFonts w:asciiTheme="majorHAnsi" w:eastAsiaTheme="majorEastAsia" w:hAnsiTheme="majorHAnsi" w:cstheme="majorBidi"/>
      <w:i/>
      <w:iCs/>
      <w:sz w:val="18"/>
      <w:szCs w:val="18"/>
      <w:lang w:eastAsia="en-US"/>
    </w:rPr>
  </w:style>
  <w:style w:type="paragraph" w:styleId="berschrift8">
    <w:name w:val="heading 8"/>
    <w:basedOn w:val="Standard"/>
    <w:next w:val="Standard"/>
    <w:link w:val="berschrift8Zchn"/>
    <w:uiPriority w:val="9"/>
    <w:semiHidden/>
    <w:rsid w:val="00796CEE"/>
    <w:pPr>
      <w:keepNext/>
      <w:keepLines/>
      <w:widowControl/>
      <w:spacing w:before="40" w:line="260" w:lineRule="atLeast"/>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rsid w:val="00796CEE"/>
    <w:pPr>
      <w:keepNext/>
      <w:keepLines/>
      <w:widowControl/>
      <w:spacing w:before="40" w:line="260" w:lineRule="atLeas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semiHidden/>
    <w:rsid w:val="00F91D37"/>
    <w:pPr>
      <w:widowControl/>
      <w:tabs>
        <w:tab w:val="center" w:pos="4536"/>
        <w:tab w:val="right" w:pos="9072"/>
      </w:tabs>
    </w:pPr>
    <w:rPr>
      <w:rFonts w:asciiTheme="minorHAnsi" w:eastAsiaTheme="minorHAnsi" w:hAnsiTheme="minorHAnsi" w:cstheme="minorBidi"/>
      <w:sz w:val="18"/>
      <w:szCs w:val="18"/>
      <w:lang w:eastAsia="en-US"/>
    </w:rPr>
  </w:style>
  <w:style w:type="character" w:customStyle="1" w:styleId="KopfzeileZchn">
    <w:name w:val="Kopfzeile Zchn"/>
    <w:basedOn w:val="Absatz-Standardschriftart"/>
    <w:link w:val="Kopfzeile"/>
    <w:uiPriority w:val="79"/>
    <w:semiHidden/>
    <w:rsid w:val="006068A8"/>
  </w:style>
  <w:style w:type="paragraph" w:styleId="Fuzeile">
    <w:name w:val="footer"/>
    <w:basedOn w:val="Standard"/>
    <w:link w:val="FuzeileZchn"/>
    <w:uiPriority w:val="80"/>
    <w:semiHidden/>
    <w:rsid w:val="00C12753"/>
    <w:pPr>
      <w:widowControl/>
      <w:tabs>
        <w:tab w:val="left" w:pos="924"/>
        <w:tab w:val="right" w:pos="9070"/>
      </w:tabs>
      <w:spacing w:line="220" w:lineRule="atLeast"/>
    </w:pPr>
    <w:rPr>
      <w:rFonts w:asciiTheme="minorHAnsi" w:eastAsiaTheme="minorHAnsi" w:hAnsiTheme="minorHAnsi" w:cstheme="minorBidi"/>
      <w:noProof/>
      <w:color w:val="9B9B9B" w:themeColor="accent3"/>
      <w:sz w:val="14"/>
      <w:szCs w:val="18"/>
      <w:lang w:eastAsia="en-US"/>
    </w:rPr>
  </w:style>
  <w:style w:type="character" w:customStyle="1" w:styleId="FuzeileZchn">
    <w:name w:val="Fußzeile Zchn"/>
    <w:basedOn w:val="Absatz-Standardschriftart"/>
    <w:link w:val="Fuzeile"/>
    <w:uiPriority w:val="80"/>
    <w:semiHidden/>
    <w:rsid w:val="006068A8"/>
    <w:rPr>
      <w:noProof/>
      <w:color w:val="9B9B9B" w:themeColor="accent3"/>
      <w:sz w:val="14"/>
    </w:rPr>
  </w:style>
  <w:style w:type="paragraph" w:customStyle="1" w:styleId="EinfAbs">
    <w:name w:val="[Einf. Abs.]"/>
    <w:basedOn w:val="Standard"/>
    <w:uiPriority w:val="99"/>
    <w:semiHidden/>
    <w:rsid w:val="00F91D37"/>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widowControl/>
      <w:spacing w:line="260" w:lineRule="atLeast"/>
      <w:ind w:left="720"/>
      <w:contextualSpacing/>
    </w:pPr>
    <w:rPr>
      <w:rFonts w:asciiTheme="minorHAnsi" w:eastAsiaTheme="minorHAnsi" w:hAnsiTheme="minorHAnsi" w:cstheme="minorBidi"/>
      <w:sz w:val="18"/>
      <w:szCs w:val="18"/>
      <w:lang w:eastAsia="en-US"/>
    </w:r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C47BE"/>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4C47BE"/>
    <w:rPr>
      <w:rFonts w:asciiTheme="majorHAnsi" w:eastAsiaTheme="majorEastAsia" w:hAnsiTheme="majorHAnsi" w:cstheme="majorBidi"/>
      <w:b/>
      <w:bCs/>
      <w:sz w:val="22"/>
      <w:szCs w:val="26"/>
    </w:rPr>
  </w:style>
  <w:style w:type="paragraph" w:styleId="Titel">
    <w:name w:val="Title"/>
    <w:basedOn w:val="Standard"/>
    <w:next w:val="Standard"/>
    <w:link w:val="TitelZchn"/>
    <w:uiPriority w:val="11"/>
    <w:qFormat/>
    <w:rsid w:val="00E839BA"/>
    <w:pPr>
      <w:widowControl/>
      <w:spacing w:after="300"/>
      <w:contextualSpacing/>
    </w:pPr>
    <w:rPr>
      <w:rFonts w:asciiTheme="majorHAnsi" w:eastAsiaTheme="majorEastAsia" w:hAnsiTheme="majorHAnsi" w:cstheme="majorBidi"/>
      <w:kern w:val="28"/>
      <w:sz w:val="52"/>
      <w:szCs w:val="52"/>
      <w:lang w:eastAsia="en-US"/>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E2181C"/>
    <w:pPr>
      <w:widowControl/>
      <w:spacing w:after="240" w:line="340" w:lineRule="atLeast"/>
      <w:contextualSpacing/>
    </w:pPr>
    <w:rPr>
      <w:rFonts w:asciiTheme="majorHAnsi" w:eastAsiaTheme="minorHAnsi" w:hAnsiTheme="majorHAnsi" w:cstheme="minorBidi"/>
      <w:b/>
      <w:sz w:val="24"/>
      <w:szCs w:val="18"/>
      <w:lang w:eastAsia="en-US"/>
    </w:rPr>
  </w:style>
  <w:style w:type="character" w:customStyle="1" w:styleId="BrieftitelZchn">
    <w:name w:val="Brieftitel Zchn"/>
    <w:basedOn w:val="Absatz-Standardschriftart"/>
    <w:link w:val="Brieftitel"/>
    <w:uiPriority w:val="14"/>
    <w:rsid w:val="00E2181C"/>
    <w:rPr>
      <w:rFonts w:asciiTheme="majorHAnsi" w:hAnsiTheme="majorHAnsi"/>
      <w:b/>
      <w:sz w:val="24"/>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5C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widowControl/>
      <w:spacing w:line="288" w:lineRule="auto"/>
    </w:pPr>
    <w:rPr>
      <w:rFonts w:asciiTheme="minorHAnsi" w:eastAsiaTheme="minorHAnsi" w:hAnsiTheme="minorHAnsi" w:cstheme="minorBidi"/>
      <w:vanish/>
      <w:color w:val="A6A6A6" w:themeColor="background1" w:themeShade="A6"/>
      <w:sz w:val="14"/>
      <w:szCs w:val="18"/>
      <w:lang w:eastAsia="en-US"/>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E839BA"/>
    <w:pPr>
      <w:widowControl/>
      <w:numPr>
        <w:ilvl w:val="1"/>
      </w:numPr>
      <w:spacing w:line="260" w:lineRule="atLeast"/>
    </w:pPr>
    <w:rPr>
      <w:rFonts w:asciiTheme="minorHAnsi" w:eastAsiaTheme="minorEastAsia" w:hAnsiTheme="minorHAnsi" w:cstheme="minorBidi"/>
      <w:color w:val="000000" w:themeColor="text1"/>
      <w:sz w:val="18"/>
      <w:szCs w:val="18"/>
      <w:lang w:eastAsia="en-US"/>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E2181C"/>
    <w:pPr>
      <w:widowControl/>
      <w:spacing w:before="20" w:after="460" w:line="260" w:lineRule="atLeast"/>
    </w:pPr>
    <w:rPr>
      <w:rFonts w:asciiTheme="minorHAnsi" w:eastAsiaTheme="minorHAnsi" w:hAnsiTheme="minorHAnsi" w:cstheme="minorBidi"/>
      <w:sz w:val="14"/>
      <w:szCs w:val="18"/>
      <w:lang w:eastAsia="en-US"/>
    </w:rPr>
  </w:style>
  <w:style w:type="character" w:customStyle="1" w:styleId="DatumZchn">
    <w:name w:val="Datum Zchn"/>
    <w:basedOn w:val="Absatz-Standardschriftart"/>
    <w:link w:val="Datum"/>
    <w:uiPriority w:val="15"/>
    <w:rsid w:val="00DB0EC7"/>
    <w:rPr>
      <w:sz w:val="14"/>
    </w:rPr>
  </w:style>
  <w:style w:type="paragraph" w:styleId="Funotentext">
    <w:name w:val="footnote text"/>
    <w:basedOn w:val="Standard"/>
    <w:link w:val="FunotentextZchn"/>
    <w:uiPriority w:val="99"/>
    <w:semiHidden/>
    <w:unhideWhenUsed/>
    <w:rsid w:val="00494FD7"/>
    <w:pPr>
      <w:widowControl/>
    </w:pPr>
    <w:rPr>
      <w:rFonts w:asciiTheme="minorHAnsi" w:eastAsiaTheme="minorHAnsi" w:hAnsiTheme="minorHAnsi" w:cstheme="minorBidi"/>
      <w:sz w:val="16"/>
      <w:lang w:eastAsia="en-US"/>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5C51C9"/>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semiHidden/>
    <w:rsid w:val="002F68A2"/>
    <w:pPr>
      <w:widowControl/>
      <w:spacing w:before="120" w:after="240"/>
    </w:pPr>
    <w:rPr>
      <w:rFonts w:asciiTheme="minorHAnsi" w:eastAsiaTheme="minorHAnsi" w:hAnsiTheme="minorHAnsi" w:cstheme="minorBidi"/>
      <w:b/>
      <w:iCs/>
      <w:sz w:val="18"/>
      <w:szCs w:val="18"/>
      <w:lang w:eastAsia="en-US"/>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widowControl/>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D15FAE"/>
    <w:pPr>
      <w:spacing w:before="520"/>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B657F"/>
    <w:pPr>
      <w:widowControl/>
      <w:tabs>
        <w:tab w:val="right" w:leader="dot" w:pos="8493"/>
      </w:tabs>
      <w:spacing w:after="100" w:line="260" w:lineRule="atLeast"/>
      <w:ind w:left="567" w:hanging="567"/>
    </w:pPr>
    <w:rPr>
      <w:rFonts w:asciiTheme="minorHAnsi" w:eastAsiaTheme="minorHAnsi" w:hAnsiTheme="minorHAnsi" w:cstheme="minorBidi"/>
      <w:sz w:val="18"/>
      <w:szCs w:val="18"/>
      <w:lang w:eastAsia="en-US"/>
    </w:rPr>
  </w:style>
  <w:style w:type="paragraph" w:styleId="Verzeichnis2">
    <w:name w:val="toc 2"/>
    <w:basedOn w:val="Standard"/>
    <w:next w:val="Standard"/>
    <w:autoRedefine/>
    <w:uiPriority w:val="39"/>
    <w:semiHidden/>
    <w:rsid w:val="00FB657F"/>
    <w:pPr>
      <w:widowControl/>
      <w:tabs>
        <w:tab w:val="right" w:leader="dot" w:pos="8493"/>
      </w:tabs>
      <w:spacing w:after="100" w:line="260" w:lineRule="atLeast"/>
      <w:ind w:left="1134" w:hanging="567"/>
    </w:pPr>
    <w:rPr>
      <w:rFonts w:asciiTheme="minorHAnsi" w:eastAsiaTheme="minorHAnsi" w:hAnsiTheme="minorHAnsi" w:cstheme="minorBidi"/>
      <w:sz w:val="18"/>
      <w:szCs w:val="18"/>
      <w:lang w:eastAsia="en-US"/>
    </w:rPr>
  </w:style>
  <w:style w:type="paragraph" w:styleId="Verzeichnis3">
    <w:name w:val="toc 3"/>
    <w:basedOn w:val="Standard"/>
    <w:next w:val="Standard"/>
    <w:autoRedefine/>
    <w:uiPriority w:val="39"/>
    <w:semiHidden/>
    <w:rsid w:val="00FB657F"/>
    <w:pPr>
      <w:widowControl/>
      <w:tabs>
        <w:tab w:val="right" w:leader="dot" w:pos="8493"/>
      </w:tabs>
      <w:spacing w:after="100" w:line="260" w:lineRule="atLeast"/>
      <w:ind w:left="1701" w:hanging="567"/>
    </w:pPr>
    <w:rPr>
      <w:rFonts w:asciiTheme="minorHAnsi" w:eastAsiaTheme="minorHAnsi" w:hAnsiTheme="minorHAnsi" w:cstheme="minorBidi"/>
      <w:sz w:val="18"/>
      <w:szCs w:val="18"/>
      <w:lang w:eastAsia="en-US"/>
    </w:rPr>
  </w:style>
  <w:style w:type="paragraph" w:styleId="StandardWeb">
    <w:name w:val="Normal (Web)"/>
    <w:basedOn w:val="Standard"/>
    <w:uiPriority w:val="99"/>
    <w:semiHidden/>
    <w:unhideWhenUsed/>
    <w:rsid w:val="00BE1E62"/>
    <w:pPr>
      <w:widowControl/>
      <w:spacing w:before="100" w:beforeAutospacing="1" w:after="100" w:afterAutospacing="1"/>
    </w:pPr>
    <w:rPr>
      <w:rFonts w:ascii="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pPr>
      <w:widowControl/>
      <w:spacing w:line="260" w:lineRule="atLeast"/>
    </w:pPr>
    <w:rPr>
      <w:rFonts w:asciiTheme="minorHAnsi" w:eastAsiaTheme="minorHAnsi" w:hAnsiTheme="minorHAnsi" w:cstheme="minorBidi"/>
      <w:sz w:val="18"/>
      <w:szCs w:val="18"/>
      <w:lang w:eastAsia="en-US"/>
    </w:rPr>
  </w:style>
  <w:style w:type="paragraph" w:customStyle="1" w:styleId="Absenderzeile">
    <w:name w:val="Absenderzeile"/>
    <w:basedOn w:val="Standard"/>
    <w:uiPriority w:val="84"/>
    <w:semiHidden/>
    <w:qFormat/>
    <w:rsid w:val="00215582"/>
    <w:pPr>
      <w:widowControl/>
      <w:pBdr>
        <w:bottom w:val="single" w:sz="2" w:space="2" w:color="auto"/>
      </w:pBdr>
      <w:spacing w:before="20" w:line="220" w:lineRule="atLeast"/>
    </w:pPr>
    <w:rPr>
      <w:rFonts w:asciiTheme="minorHAnsi" w:eastAsiaTheme="minorHAnsi" w:hAnsiTheme="minorHAnsi" w:cstheme="minorBidi"/>
      <w:sz w:val="14"/>
      <w:szCs w:val="14"/>
      <w:lang w:eastAsia="en-US"/>
    </w:rPr>
  </w:style>
  <w:style w:type="paragraph" w:customStyle="1" w:styleId="Nummerierung1">
    <w:name w:val="Nummerierung 1"/>
    <w:basedOn w:val="Standard"/>
    <w:uiPriority w:val="3"/>
    <w:qFormat/>
    <w:rsid w:val="009804FC"/>
    <w:pPr>
      <w:widowControl/>
      <w:numPr>
        <w:ilvl w:val="5"/>
        <w:numId w:val="24"/>
      </w:numPr>
      <w:spacing w:line="260" w:lineRule="atLeast"/>
    </w:pPr>
    <w:rPr>
      <w:rFonts w:asciiTheme="minorHAnsi" w:eastAsiaTheme="minorHAnsi" w:hAnsiTheme="minorHAnsi" w:cstheme="minorBidi"/>
      <w:sz w:val="18"/>
      <w:szCs w:val="18"/>
      <w:lang w:eastAsia="en-US"/>
    </w:r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9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character" w:styleId="Kommentarzeichen">
    <w:name w:val="annotation reference"/>
    <w:basedOn w:val="Absatz-Standardschriftart"/>
    <w:uiPriority w:val="99"/>
    <w:semiHidden/>
    <w:unhideWhenUsed/>
    <w:rsid w:val="005A23D6"/>
    <w:rPr>
      <w:sz w:val="16"/>
      <w:szCs w:val="16"/>
    </w:rPr>
  </w:style>
  <w:style w:type="paragraph" w:styleId="Kommentartext">
    <w:name w:val="annotation text"/>
    <w:basedOn w:val="Standard"/>
    <w:link w:val="KommentartextZchn"/>
    <w:uiPriority w:val="99"/>
    <w:semiHidden/>
    <w:unhideWhenUsed/>
    <w:rsid w:val="005A23D6"/>
  </w:style>
  <w:style w:type="character" w:customStyle="1" w:styleId="KommentartextZchn">
    <w:name w:val="Kommentartext Zchn"/>
    <w:basedOn w:val="Absatz-Standardschriftart"/>
    <w:link w:val="Kommentartext"/>
    <w:uiPriority w:val="99"/>
    <w:semiHidden/>
    <w:rsid w:val="005A23D6"/>
    <w:rPr>
      <w:rFonts w:ascii="Arial" w:eastAsia="Times New Roman" w:hAnsi="Arial" w:cs="Arial"/>
      <w:sz w:val="20"/>
      <w:szCs w:val="20"/>
      <w:lang w:val="fr-CH" w:eastAsia="de-DE"/>
    </w:rPr>
  </w:style>
  <w:style w:type="paragraph" w:styleId="Kommentarthema">
    <w:name w:val="annotation subject"/>
    <w:basedOn w:val="Kommentartext"/>
    <w:next w:val="Kommentartext"/>
    <w:link w:val="KommentarthemaZchn"/>
    <w:uiPriority w:val="99"/>
    <w:semiHidden/>
    <w:unhideWhenUsed/>
    <w:rsid w:val="005A23D6"/>
    <w:rPr>
      <w:b/>
      <w:bCs/>
    </w:rPr>
  </w:style>
  <w:style w:type="character" w:customStyle="1" w:styleId="KommentarthemaZchn">
    <w:name w:val="Kommentarthema Zchn"/>
    <w:basedOn w:val="KommentartextZchn"/>
    <w:link w:val="Kommentarthema"/>
    <w:uiPriority w:val="99"/>
    <w:semiHidden/>
    <w:rsid w:val="005A23D6"/>
    <w:rPr>
      <w:rFonts w:ascii="Arial" w:eastAsia="Times New Roman" w:hAnsi="Arial" w:cs="Arial"/>
      <w:b/>
      <w:bCs/>
      <w:sz w:val="20"/>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4839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locher@tn-ic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T&amp;N ICT Solutions">
      <a:dk1>
        <a:sysClr val="windowText" lastClr="000000"/>
      </a:dk1>
      <a:lt1>
        <a:sysClr val="window" lastClr="FFFFFF"/>
      </a:lt1>
      <a:dk2>
        <a:srgbClr val="E7344F"/>
      </a:dk2>
      <a:lt2>
        <a:srgbClr val="EDEDED"/>
      </a:lt2>
      <a:accent1>
        <a:srgbClr val="A02739"/>
      </a:accent1>
      <a:accent2>
        <a:srgbClr val="152536"/>
      </a:accent2>
      <a:accent3>
        <a:srgbClr val="9B9B9B"/>
      </a:accent3>
      <a:accent4>
        <a:srgbClr val="44515E"/>
      </a:accent4>
      <a:accent5>
        <a:srgbClr val="75889B"/>
      </a:accent5>
      <a:accent6>
        <a:srgbClr val="D0D3D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69A029D-CD9E-4316-A6F7-20636ECC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T&amp;N ICT Solutions</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T&amp;N</dc:creator>
  <cp:lastModifiedBy>Locher Valérie</cp:lastModifiedBy>
  <cp:revision>7</cp:revision>
  <cp:lastPrinted>2020-06-10T06:32:00Z</cp:lastPrinted>
  <dcterms:created xsi:type="dcterms:W3CDTF">2020-06-22T07:04:00Z</dcterms:created>
  <dcterms:modified xsi:type="dcterms:W3CDTF">2020-06-23T06:20:00Z</dcterms:modified>
</cp:coreProperties>
</file>