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BC17" w14:textId="77777777" w:rsidR="00414D72" w:rsidRPr="0036324C" w:rsidRDefault="00414D72" w:rsidP="00414D72">
      <w:pPr>
        <w:ind w:right="-569"/>
        <w:rPr>
          <w:rFonts w:asciiTheme="minorHAnsi" w:hAnsiTheme="minorHAnsi" w:cstheme="minorHAnsi"/>
          <w:b/>
          <w:sz w:val="26"/>
          <w:szCs w:val="26"/>
          <w:lang w:val="de-AT"/>
        </w:rPr>
      </w:pPr>
      <w:r w:rsidRPr="0036324C">
        <w:rPr>
          <w:rFonts w:asciiTheme="minorHAnsi" w:hAnsiTheme="minorHAnsi" w:cstheme="minorHAnsi"/>
          <w:b/>
          <w:sz w:val="26"/>
          <w:szCs w:val="26"/>
          <w:lang w:val="de-AT"/>
        </w:rPr>
        <w:t>MEDIENINFORMATION</w:t>
      </w:r>
    </w:p>
    <w:p w14:paraId="5F4E647D" w14:textId="1BBE5F35" w:rsidR="00414D72" w:rsidRPr="0036324C" w:rsidRDefault="00414D72" w:rsidP="00414D72">
      <w:pPr>
        <w:rPr>
          <w:rFonts w:asciiTheme="minorHAnsi" w:hAnsiTheme="minorHAnsi" w:cstheme="minorHAnsi"/>
          <w:lang w:val="de-AT"/>
        </w:rPr>
      </w:pPr>
    </w:p>
    <w:p w14:paraId="715747B9" w14:textId="77777777" w:rsidR="00620CDF" w:rsidRPr="0036324C" w:rsidRDefault="00620CDF" w:rsidP="00414D72">
      <w:pPr>
        <w:rPr>
          <w:rFonts w:asciiTheme="minorHAnsi" w:hAnsiTheme="minorHAnsi" w:cstheme="minorHAnsi"/>
          <w:lang w:val="de-AT"/>
        </w:rPr>
      </w:pPr>
    </w:p>
    <w:p w14:paraId="5D71F769" w14:textId="77777777" w:rsidR="00414D72" w:rsidRPr="0036324C" w:rsidRDefault="00414D72" w:rsidP="00414D72">
      <w:pPr>
        <w:rPr>
          <w:rFonts w:asciiTheme="minorHAnsi" w:hAnsiTheme="minorHAnsi" w:cstheme="minorHAnsi"/>
          <w:lang w:val="de-AT"/>
        </w:rPr>
      </w:pPr>
    </w:p>
    <w:p w14:paraId="782D557A" w14:textId="105C524F" w:rsidR="00414D72" w:rsidRPr="0036324C" w:rsidRDefault="00971583" w:rsidP="00414D72">
      <w:pPr>
        <w:spacing w:line="320" w:lineRule="atLeast"/>
        <w:rPr>
          <w:rFonts w:asciiTheme="minorHAnsi" w:hAnsiTheme="minorHAnsi" w:cstheme="minorHAnsi"/>
          <w:b/>
          <w:sz w:val="24"/>
          <w:szCs w:val="24"/>
          <w:lang w:val="de-AT"/>
        </w:rPr>
      </w:pPr>
      <w:bookmarkStart w:id="0" w:name="_Hlk74551584"/>
      <w:r>
        <w:rPr>
          <w:rFonts w:asciiTheme="minorHAnsi" w:hAnsiTheme="minorHAnsi" w:cstheme="minorHAnsi"/>
          <w:b/>
          <w:sz w:val="24"/>
          <w:szCs w:val="24"/>
          <w:lang w:val="de-AT"/>
        </w:rPr>
        <w:t>T&amp;N</w:t>
      </w:r>
      <w:r w:rsidR="00DB165C">
        <w:rPr>
          <w:rFonts w:asciiTheme="minorHAnsi" w:hAnsiTheme="minorHAnsi" w:cstheme="minorHAnsi"/>
          <w:b/>
          <w:sz w:val="24"/>
          <w:szCs w:val="24"/>
          <w:lang w:val="de-AT"/>
        </w:rPr>
        <w:t xml:space="preserve"> </w:t>
      </w:r>
      <w:r w:rsidR="00462208">
        <w:rPr>
          <w:rFonts w:asciiTheme="minorHAnsi" w:hAnsiTheme="minorHAnsi" w:cstheme="minorHAnsi"/>
          <w:b/>
          <w:sz w:val="24"/>
          <w:szCs w:val="24"/>
          <w:lang w:val="de-AT"/>
        </w:rPr>
        <w:t>auf Wachstumskurs</w:t>
      </w:r>
      <w:r w:rsidR="0080105F">
        <w:rPr>
          <w:rFonts w:asciiTheme="minorHAnsi" w:hAnsiTheme="minorHAnsi" w:cstheme="minorHAnsi"/>
          <w:b/>
          <w:sz w:val="24"/>
          <w:szCs w:val="24"/>
          <w:lang w:val="de-AT"/>
        </w:rPr>
        <w:t>:</w:t>
      </w:r>
      <w:r w:rsidR="00DB165C">
        <w:rPr>
          <w:rFonts w:asciiTheme="minorHAnsi" w:hAnsiTheme="minorHAnsi" w:cstheme="minorHAnsi"/>
          <w:b/>
          <w:sz w:val="24"/>
          <w:szCs w:val="24"/>
          <w:lang w:val="de-AT"/>
        </w:rPr>
        <w:t xml:space="preserve"> neuer </w:t>
      </w:r>
      <w:r w:rsidR="00D058AC">
        <w:rPr>
          <w:rFonts w:asciiTheme="minorHAnsi" w:hAnsiTheme="minorHAnsi" w:cstheme="minorHAnsi"/>
          <w:b/>
          <w:sz w:val="24"/>
          <w:szCs w:val="24"/>
          <w:lang w:val="de-AT"/>
        </w:rPr>
        <w:t>S</w:t>
      </w:r>
      <w:r w:rsidR="00DB165C">
        <w:rPr>
          <w:rFonts w:asciiTheme="minorHAnsi" w:hAnsiTheme="minorHAnsi" w:cstheme="minorHAnsi"/>
          <w:b/>
          <w:sz w:val="24"/>
          <w:szCs w:val="24"/>
          <w:lang w:val="de-AT"/>
        </w:rPr>
        <w:t>tandort in Emmen (LU)</w:t>
      </w:r>
    </w:p>
    <w:p w14:paraId="38F0B7FF" w14:textId="77777777" w:rsidR="00904A72" w:rsidRDefault="00904A72" w:rsidP="003323E3">
      <w:pPr>
        <w:spacing w:line="280" w:lineRule="atLeast"/>
        <w:jc w:val="both"/>
        <w:rPr>
          <w:rFonts w:asciiTheme="minorHAnsi" w:hAnsiTheme="minorHAnsi" w:cstheme="minorHAnsi"/>
          <w:lang w:val="de-AT"/>
        </w:rPr>
      </w:pPr>
    </w:p>
    <w:p w14:paraId="183E597D" w14:textId="288FCDFD" w:rsidR="006344CA" w:rsidRPr="000E1824" w:rsidRDefault="008F6931" w:rsidP="00FB3EE6">
      <w:pPr>
        <w:spacing w:line="280" w:lineRule="atLeast"/>
        <w:jc w:val="both"/>
        <w:rPr>
          <w:rFonts w:asciiTheme="minorHAnsi" w:hAnsiTheme="minorHAnsi" w:cstheme="minorHAnsi"/>
          <w:b/>
          <w:lang w:val="de-AT"/>
        </w:rPr>
      </w:pPr>
      <w:r w:rsidRPr="000E1824">
        <w:rPr>
          <w:b/>
          <w:lang w:val="de-AT"/>
        </w:rPr>
        <w:t xml:space="preserve">Dietlikon, </w:t>
      </w:r>
      <w:r w:rsidR="000E1824">
        <w:rPr>
          <w:b/>
          <w:lang w:val="de-AT"/>
        </w:rPr>
        <w:t>2</w:t>
      </w:r>
      <w:r w:rsidR="00E30BF7">
        <w:rPr>
          <w:b/>
          <w:lang w:val="de-AT"/>
        </w:rPr>
        <w:t>8</w:t>
      </w:r>
      <w:bookmarkStart w:id="1" w:name="_GoBack"/>
      <w:bookmarkEnd w:id="1"/>
      <w:r w:rsidRPr="000E1824">
        <w:rPr>
          <w:b/>
          <w:lang w:val="de-AT"/>
        </w:rPr>
        <w:t>.0</w:t>
      </w:r>
      <w:r w:rsidR="00DB165C" w:rsidRPr="000E1824">
        <w:rPr>
          <w:b/>
          <w:lang w:val="de-AT"/>
        </w:rPr>
        <w:t>6</w:t>
      </w:r>
      <w:r w:rsidRPr="000E1824">
        <w:rPr>
          <w:b/>
          <w:lang w:val="de-AT"/>
        </w:rPr>
        <w:t>.2021 –</w:t>
      </w:r>
      <w:r w:rsidRPr="000E1824">
        <w:rPr>
          <w:rFonts w:asciiTheme="minorHAnsi" w:hAnsiTheme="minorHAnsi" w:cstheme="minorHAnsi"/>
          <w:b/>
          <w:lang w:val="de-AT"/>
        </w:rPr>
        <w:t xml:space="preserve"> </w:t>
      </w:r>
      <w:r w:rsidR="00DB165C" w:rsidRPr="000E1824">
        <w:rPr>
          <w:rFonts w:asciiTheme="minorHAnsi" w:hAnsiTheme="minorHAnsi" w:cstheme="minorHAnsi"/>
          <w:b/>
          <w:lang w:val="de-AT"/>
        </w:rPr>
        <w:t>Der</w:t>
      </w:r>
      <w:r w:rsidR="00083794" w:rsidRPr="000E1824">
        <w:rPr>
          <w:rFonts w:asciiTheme="minorHAnsi" w:hAnsiTheme="minorHAnsi" w:cstheme="minorHAnsi"/>
          <w:b/>
          <w:lang w:val="de-AT"/>
        </w:rPr>
        <w:t xml:space="preserve"> ICT-Dienstleister T&amp;N </w:t>
      </w:r>
      <w:r w:rsidR="00DB165C" w:rsidRPr="000E1824">
        <w:rPr>
          <w:rFonts w:asciiTheme="minorHAnsi" w:hAnsiTheme="minorHAnsi" w:cstheme="minorHAnsi"/>
          <w:b/>
          <w:lang w:val="de-AT"/>
        </w:rPr>
        <w:t>eröffnet</w:t>
      </w:r>
      <w:r w:rsidR="00FF3078" w:rsidRPr="000E1824">
        <w:rPr>
          <w:rFonts w:asciiTheme="minorHAnsi" w:hAnsiTheme="minorHAnsi" w:cstheme="minorHAnsi"/>
          <w:b/>
          <w:lang w:val="de-AT"/>
        </w:rPr>
        <w:t xml:space="preserve"> </w:t>
      </w:r>
      <w:r w:rsidR="00DB165C" w:rsidRPr="000E1824">
        <w:rPr>
          <w:rFonts w:asciiTheme="minorHAnsi" w:hAnsiTheme="minorHAnsi" w:cstheme="minorHAnsi"/>
          <w:b/>
          <w:lang w:val="de-AT"/>
        </w:rPr>
        <w:t>i</w:t>
      </w:r>
      <w:r w:rsidR="00462208" w:rsidRPr="000E1824">
        <w:rPr>
          <w:rFonts w:asciiTheme="minorHAnsi" w:hAnsiTheme="minorHAnsi" w:cstheme="minorHAnsi"/>
          <w:b/>
          <w:lang w:val="de-AT"/>
        </w:rPr>
        <w:t>m</w:t>
      </w:r>
      <w:r w:rsidR="00DB165C" w:rsidRPr="000E1824">
        <w:rPr>
          <w:rFonts w:asciiTheme="minorHAnsi" w:hAnsiTheme="minorHAnsi" w:cstheme="minorHAnsi"/>
          <w:b/>
          <w:lang w:val="de-AT"/>
        </w:rPr>
        <w:t xml:space="preserve"> luzernischen Emmen einen neuen Standort und </w:t>
      </w:r>
      <w:r w:rsidR="00A47671" w:rsidRPr="00A47671">
        <w:rPr>
          <w:rFonts w:asciiTheme="minorHAnsi" w:hAnsiTheme="minorHAnsi" w:cstheme="minorHAnsi"/>
          <w:b/>
          <w:lang w:val="de-AT"/>
        </w:rPr>
        <w:t>schaff</w:t>
      </w:r>
      <w:r w:rsidR="00AB1471">
        <w:rPr>
          <w:rFonts w:asciiTheme="minorHAnsi" w:hAnsiTheme="minorHAnsi" w:cstheme="minorHAnsi"/>
          <w:b/>
          <w:lang w:val="de-AT"/>
        </w:rPr>
        <w:t>t</w:t>
      </w:r>
      <w:r w:rsidR="00A47671" w:rsidRPr="00A47671">
        <w:rPr>
          <w:rFonts w:asciiTheme="minorHAnsi" w:hAnsiTheme="minorHAnsi" w:cstheme="minorHAnsi"/>
          <w:b/>
          <w:lang w:val="de-AT"/>
        </w:rPr>
        <w:t xml:space="preserve"> damit die Voraussetzungen für weiteres Wachstum in der Region.</w:t>
      </w:r>
      <w:r w:rsidR="00A47671" w:rsidRPr="000E1824" w:rsidDel="00A47671">
        <w:rPr>
          <w:rFonts w:asciiTheme="minorHAnsi" w:hAnsiTheme="minorHAnsi" w:cstheme="minorHAnsi"/>
          <w:b/>
          <w:lang w:val="de-AT"/>
        </w:rPr>
        <w:t xml:space="preserve"> </w:t>
      </w:r>
      <w:r w:rsidR="00751761" w:rsidRPr="000E1824">
        <w:rPr>
          <w:b/>
          <w:lang w:val="de-AT"/>
        </w:rPr>
        <w:t xml:space="preserve"> </w:t>
      </w:r>
    </w:p>
    <w:p w14:paraId="5B65E9B7" w14:textId="19E59F05" w:rsidR="00E26668" w:rsidRDefault="00E26668" w:rsidP="00FB3EE6">
      <w:pPr>
        <w:spacing w:line="280" w:lineRule="atLeast"/>
        <w:jc w:val="both"/>
        <w:rPr>
          <w:lang w:val="de-AT"/>
        </w:rPr>
      </w:pPr>
    </w:p>
    <w:p w14:paraId="417D094C" w14:textId="45655D67" w:rsidR="007D291E" w:rsidRDefault="00B05C81" w:rsidP="00FB3EE6">
      <w:pPr>
        <w:spacing w:line="280" w:lineRule="atLeast"/>
      </w:pPr>
      <w:r>
        <w:t>T&amp;N zählt</w:t>
      </w:r>
      <w:r w:rsidR="007D291E" w:rsidRPr="007D291E">
        <w:t xml:space="preserve"> </w:t>
      </w:r>
      <w:r w:rsidR="0080105F">
        <w:t xml:space="preserve">heute </w:t>
      </w:r>
      <w:r w:rsidR="00462208">
        <w:t>in</w:t>
      </w:r>
      <w:r w:rsidR="0080105F">
        <w:t>s</w:t>
      </w:r>
      <w:r w:rsidR="00462208">
        <w:t xml:space="preserve">gesamt </w:t>
      </w:r>
      <w:r w:rsidR="00215298">
        <w:t>elf</w:t>
      </w:r>
      <w:r w:rsidR="007D291E" w:rsidRPr="007D291E">
        <w:t xml:space="preserve"> Standorte in der Schweiz und </w:t>
      </w:r>
      <w:r w:rsidR="00462208">
        <w:t xml:space="preserve">in </w:t>
      </w:r>
      <w:r w:rsidR="007D291E" w:rsidRPr="007D291E">
        <w:t xml:space="preserve">Österreich. </w:t>
      </w:r>
      <w:r w:rsidR="00D058AC">
        <w:t>Mit Emmen</w:t>
      </w:r>
      <w:r w:rsidR="00462208" w:rsidRPr="007D291E">
        <w:t xml:space="preserve"> </w:t>
      </w:r>
      <w:r w:rsidR="00462208">
        <w:t xml:space="preserve">eröffnet </w:t>
      </w:r>
      <w:r>
        <w:t xml:space="preserve">der </w:t>
      </w:r>
      <w:r w:rsidR="00FB3EE6">
        <w:t>Schweizer Systemintegrator</w:t>
      </w:r>
      <w:r w:rsidR="00462208">
        <w:t xml:space="preserve"> seine </w:t>
      </w:r>
      <w:r w:rsidR="00215298">
        <w:t>zwölfte</w:t>
      </w:r>
      <w:r w:rsidR="00462208">
        <w:t xml:space="preserve"> Niederlassung und </w:t>
      </w:r>
      <w:r w:rsidR="007D291E" w:rsidRPr="007D291E">
        <w:t xml:space="preserve">vervollständigt </w:t>
      </w:r>
      <w:r w:rsidR="00D058AC">
        <w:t>damit</w:t>
      </w:r>
      <w:r w:rsidR="007D291E" w:rsidRPr="007D291E">
        <w:t xml:space="preserve"> die</w:t>
      </w:r>
      <w:r w:rsidR="007D291E">
        <w:t xml:space="preserve"> geographische Abdeckung in der Deutschschweiz. </w:t>
      </w:r>
    </w:p>
    <w:p w14:paraId="7DF18B91" w14:textId="77777777" w:rsidR="007D291E" w:rsidRDefault="007D291E" w:rsidP="00FB3EE6">
      <w:pPr>
        <w:spacing w:line="280" w:lineRule="atLeast"/>
      </w:pPr>
    </w:p>
    <w:p w14:paraId="433C231F" w14:textId="27C7EB82" w:rsidR="00A47671" w:rsidRDefault="007D291E" w:rsidP="00FB3EE6">
      <w:pPr>
        <w:spacing w:line="280" w:lineRule="atLeast"/>
      </w:pPr>
      <w:r>
        <w:t>„</w:t>
      </w:r>
      <w:r w:rsidR="005B2220">
        <w:t>Durch die Eröffnung eines Büros in Emmen können wir die Bedürfnisse unserer Kunden in der Zentralschweiz künftig noch besser erfüllen.</w:t>
      </w:r>
      <w:r w:rsidR="005B2220" w:rsidRPr="00462208">
        <w:t xml:space="preserve"> </w:t>
      </w:r>
      <w:r w:rsidR="0080105F">
        <w:t>Wir werden</w:t>
      </w:r>
      <w:r w:rsidR="005B2220">
        <w:t xml:space="preserve"> </w:t>
      </w:r>
      <w:r w:rsidR="00462208" w:rsidRPr="00462208">
        <w:t>unserem Anspruch gerecht, als I</w:t>
      </w:r>
      <w:r w:rsidR="00403DEC">
        <w:t>C</w:t>
      </w:r>
      <w:r w:rsidR="00462208" w:rsidRPr="00462208">
        <w:t xml:space="preserve">T-Partner nah bei </w:t>
      </w:r>
      <w:r w:rsidR="00D058AC">
        <w:t>den</w:t>
      </w:r>
      <w:r w:rsidR="00462208" w:rsidRPr="00462208">
        <w:t xml:space="preserve"> Kunden zu sein</w:t>
      </w:r>
      <w:r w:rsidR="005B2220">
        <w:t>.</w:t>
      </w:r>
      <w:r w:rsidR="005B2220" w:rsidRPr="005B2220">
        <w:t xml:space="preserve"> </w:t>
      </w:r>
      <w:r w:rsidR="005B2220">
        <w:t xml:space="preserve">Gleichzeitig schaffen wir </w:t>
      </w:r>
      <w:r w:rsidR="005B2220" w:rsidRPr="005B2220">
        <w:t>die Voraussetzungen für weiteres Wachstum in der Region</w:t>
      </w:r>
      <w:r>
        <w:t>“, erklärt Hermann Graf, Geschäftsleiter von T&amp;N.</w:t>
      </w:r>
    </w:p>
    <w:p w14:paraId="586DDCEF" w14:textId="77777777" w:rsidR="00A47671" w:rsidRDefault="00A47671" w:rsidP="00FB3EE6">
      <w:pPr>
        <w:spacing w:line="280" w:lineRule="atLeast"/>
      </w:pPr>
    </w:p>
    <w:p w14:paraId="63A11149" w14:textId="07AD9EEF" w:rsidR="00DB165C" w:rsidRDefault="00A47671" w:rsidP="00FB3EE6">
      <w:pPr>
        <w:spacing w:line="280" w:lineRule="atLeast"/>
      </w:pPr>
      <w:r>
        <w:t>Am Standort Emmen wird d</w:t>
      </w:r>
      <w:r w:rsidR="005B2220" w:rsidRPr="005B2220">
        <w:t xml:space="preserve">er Fokus der Geschäftstätigkeit </w:t>
      </w:r>
      <w:r w:rsidR="00B41040">
        <w:t>auf</w:t>
      </w:r>
      <w:r w:rsidR="005B2220" w:rsidRPr="005B2220">
        <w:t xml:space="preserve"> </w:t>
      </w:r>
      <w:r w:rsidR="00D058AC" w:rsidRPr="00D058AC">
        <w:t>IT-Dienstleistungen</w:t>
      </w:r>
      <w:r w:rsidR="00D058AC">
        <w:t xml:space="preserve"> </w:t>
      </w:r>
      <w:r w:rsidR="00FF3078">
        <w:t xml:space="preserve">und Consulting </w:t>
      </w:r>
      <w:r w:rsidR="005B2220">
        <w:t>liegen</w:t>
      </w:r>
      <w:r w:rsidR="005B2220" w:rsidRPr="005B2220">
        <w:t>.</w:t>
      </w:r>
      <w:r>
        <w:t xml:space="preserve"> T&amp;N bietet das ganze Portfolio an IT-</w:t>
      </w:r>
      <w:r w:rsidR="00AA2988">
        <w:t>Services</w:t>
      </w:r>
      <w:r>
        <w:t xml:space="preserve"> und -Lösung</w:t>
      </w:r>
      <w:r w:rsidR="00AA2988">
        <w:t>en</w:t>
      </w:r>
      <w:r>
        <w:t xml:space="preserve"> an und arbeitet mit den bekanntesten Herstellern zusammen. Zur T&amp;N Gruppe gehört </w:t>
      </w:r>
      <w:r w:rsidR="00AA2988">
        <w:t xml:space="preserve">ebenfalls </w:t>
      </w:r>
      <w:r>
        <w:t>das auf IT-Consulting spezialisierte Unternehmen BrainConsult.</w:t>
      </w:r>
    </w:p>
    <w:bookmarkEnd w:id="0"/>
    <w:p w14:paraId="35F313E3" w14:textId="2EAB7B51" w:rsidR="003D1397" w:rsidRPr="00A47671" w:rsidRDefault="003D1397" w:rsidP="00FB3EE6">
      <w:pPr>
        <w:spacing w:line="280" w:lineRule="atLeast"/>
        <w:jc w:val="both"/>
      </w:pPr>
    </w:p>
    <w:p w14:paraId="1E2234FD" w14:textId="77777777" w:rsidR="00D052B0" w:rsidRPr="00E17161" w:rsidRDefault="00D052B0" w:rsidP="00294A1C">
      <w:pPr>
        <w:spacing w:line="280" w:lineRule="atLeast"/>
        <w:jc w:val="both"/>
      </w:pPr>
    </w:p>
    <w:p w14:paraId="215790E6" w14:textId="77777777" w:rsidR="00414D72" w:rsidRPr="0036324C" w:rsidRDefault="00414D72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375E89DE" w14:textId="77777777" w:rsidR="00414D72" w:rsidRPr="0036324C" w:rsidRDefault="00414D72" w:rsidP="00414D72">
      <w:pPr>
        <w:spacing w:line="240" w:lineRule="atLeast"/>
        <w:jc w:val="both"/>
        <w:rPr>
          <w:b/>
          <w:sz w:val="18"/>
          <w:szCs w:val="18"/>
          <w:u w:val="single"/>
          <w:lang w:val="de-AT"/>
        </w:rPr>
      </w:pPr>
      <w:r w:rsidRPr="0036324C">
        <w:rPr>
          <w:b/>
          <w:sz w:val="18"/>
          <w:szCs w:val="18"/>
          <w:u w:val="single"/>
          <w:lang w:val="de-AT"/>
        </w:rPr>
        <w:t>Über T&amp;N</w:t>
      </w:r>
    </w:p>
    <w:p w14:paraId="40DBD9F9" w14:textId="79DB5730" w:rsidR="00414D72" w:rsidRPr="0036324C" w:rsidRDefault="00414D72" w:rsidP="00414D72">
      <w:pPr>
        <w:spacing w:line="240" w:lineRule="atLeast"/>
        <w:jc w:val="both"/>
        <w:rPr>
          <w:sz w:val="18"/>
          <w:szCs w:val="18"/>
          <w:lang w:val="de-AT"/>
        </w:rPr>
      </w:pPr>
      <w:r w:rsidRPr="0036324C">
        <w:rPr>
          <w:sz w:val="18"/>
          <w:szCs w:val="18"/>
          <w:lang w:val="de-AT"/>
        </w:rPr>
        <w:t xml:space="preserve">T&amp;N steht für </w:t>
      </w:r>
      <w:proofErr w:type="spellStart"/>
      <w:r w:rsidRPr="0036324C">
        <w:rPr>
          <w:sz w:val="18"/>
          <w:szCs w:val="18"/>
          <w:lang w:val="de-AT"/>
        </w:rPr>
        <w:t>massgeschneiderte</w:t>
      </w:r>
      <w:proofErr w:type="spellEnd"/>
      <w:r w:rsidRPr="0036324C">
        <w:rPr>
          <w:sz w:val="18"/>
          <w:szCs w:val="18"/>
          <w:lang w:val="de-AT"/>
        </w:rPr>
        <w:t xml:space="preserve"> </w:t>
      </w:r>
      <w:r w:rsidR="00061A3B" w:rsidRPr="0036324C">
        <w:rPr>
          <w:sz w:val="18"/>
          <w:szCs w:val="18"/>
          <w:lang w:val="de-AT"/>
        </w:rPr>
        <w:t>ICT</w:t>
      </w:r>
      <w:r w:rsidRPr="0036324C">
        <w:rPr>
          <w:sz w:val="18"/>
          <w:szCs w:val="18"/>
          <w:lang w:val="de-AT"/>
        </w:rPr>
        <w:t xml:space="preserve">-Lösungen im Business-Umfeld. T&amp;N hilft Unternehmen jeder </w:t>
      </w:r>
      <w:proofErr w:type="spellStart"/>
      <w:r w:rsidRPr="0036324C">
        <w:rPr>
          <w:sz w:val="18"/>
          <w:szCs w:val="18"/>
          <w:lang w:val="de-AT"/>
        </w:rPr>
        <w:t>Grösse</w:t>
      </w:r>
      <w:proofErr w:type="spellEnd"/>
      <w:r w:rsidRPr="0036324C">
        <w:rPr>
          <w:sz w:val="18"/>
          <w:szCs w:val="18"/>
          <w:lang w:val="de-AT"/>
        </w:rPr>
        <w:t xml:space="preserve"> und Branche, durch die passende Information &amp; Communication Technology effizienter und agiler zu werden. Dabei setzt das Unternehmen auf eine nachhaltige Transformation </w:t>
      </w:r>
      <w:r w:rsidRPr="00D058AC">
        <w:rPr>
          <w:sz w:val="18"/>
          <w:szCs w:val="18"/>
          <w:lang w:val="de-AT"/>
        </w:rPr>
        <w:t>und digitale Gestaltung der Zukunft. Das inhabergeführte Unternehmen wurde 1996 gegründet. Die T&amp;N Gruppe beschäftigt heute rund 200 Mitarbeitende an 1</w:t>
      </w:r>
      <w:r w:rsidR="007330FE">
        <w:rPr>
          <w:sz w:val="18"/>
          <w:szCs w:val="18"/>
          <w:lang w:val="de-AT"/>
        </w:rPr>
        <w:t>2</w:t>
      </w:r>
      <w:r w:rsidRPr="0036324C">
        <w:rPr>
          <w:sz w:val="18"/>
          <w:szCs w:val="18"/>
          <w:lang w:val="de-AT"/>
        </w:rPr>
        <w:t xml:space="preserve"> Standorten in der Schweiz und in Österreich.</w:t>
      </w:r>
    </w:p>
    <w:p w14:paraId="4D45F482" w14:textId="77777777" w:rsidR="009C55E7" w:rsidRPr="0036324C" w:rsidRDefault="009C55E7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0FC1EAE8" w14:textId="090D9968" w:rsidR="00414D72" w:rsidRPr="0036324C" w:rsidRDefault="00414D72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1075A822" w14:textId="77777777" w:rsidR="00BF63BD" w:rsidRPr="0036324C" w:rsidRDefault="00BF63BD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6DE96DC5" w14:textId="7AE40A43" w:rsidR="003E7E90" w:rsidRDefault="003E7E90" w:rsidP="003E7E90">
      <w:pPr>
        <w:spacing w:line="240" w:lineRule="atLeast"/>
        <w:rPr>
          <w:b/>
          <w:sz w:val="18"/>
          <w:szCs w:val="18"/>
          <w:lang w:val="de-CH"/>
        </w:rPr>
      </w:pPr>
      <w:r w:rsidRPr="00DE1DAF">
        <w:rPr>
          <w:b/>
          <w:sz w:val="18"/>
          <w:szCs w:val="18"/>
          <w:lang w:val="de-CH"/>
        </w:rPr>
        <w:t>Medien-Kontakt:</w:t>
      </w:r>
    </w:p>
    <w:p w14:paraId="196AA20E" w14:textId="77777777" w:rsidR="003E7E90" w:rsidRPr="00DE1DAF" w:rsidRDefault="003E7E90" w:rsidP="003E7E90">
      <w:pPr>
        <w:spacing w:line="240" w:lineRule="atLeast"/>
        <w:rPr>
          <w:b/>
          <w:sz w:val="18"/>
          <w:szCs w:val="18"/>
          <w:lang w:val="de-CH"/>
        </w:rPr>
      </w:pPr>
    </w:p>
    <w:p w14:paraId="2F250106" w14:textId="77D0251E" w:rsidR="003E7E90" w:rsidRPr="00DE1DAF" w:rsidRDefault="003E7E90" w:rsidP="003E7E90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>Valérie Locher, Marketing &amp; Communication Manager</w:t>
      </w:r>
    </w:p>
    <w:p w14:paraId="39A510BB" w14:textId="77777777" w:rsidR="003E7E90" w:rsidRPr="00DE1DAF" w:rsidRDefault="003E7E90" w:rsidP="003E7E90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T&amp;N Group </w:t>
      </w:r>
    </w:p>
    <w:p w14:paraId="0C7FAFB3" w14:textId="77777777" w:rsidR="003E7E90" w:rsidRPr="00DE1DAF" w:rsidRDefault="003E7E90" w:rsidP="003E7E90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Industriestrasse 2 – 8305 Dietlikon </w:t>
      </w:r>
    </w:p>
    <w:p w14:paraId="198430BC" w14:textId="77777777" w:rsidR="003E7E90" w:rsidRPr="00DE1DAF" w:rsidRDefault="003E7E90" w:rsidP="003E7E90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Tel. +41 44 835 32 88 – </w:t>
      </w:r>
      <w:hyperlink r:id="rId8" w:history="1">
        <w:r w:rsidRPr="00DE1DAF">
          <w:rPr>
            <w:sz w:val="18"/>
            <w:szCs w:val="18"/>
            <w:lang w:val="de-CH"/>
          </w:rPr>
          <w:t>valerie.locher@tn-ict.com</w:t>
        </w:r>
      </w:hyperlink>
    </w:p>
    <w:p w14:paraId="7F4E5371" w14:textId="77777777" w:rsidR="003E7E90" w:rsidRDefault="00E30BF7" w:rsidP="003E7E90">
      <w:pPr>
        <w:spacing w:line="240" w:lineRule="atLeast"/>
        <w:jc w:val="both"/>
        <w:rPr>
          <w:sz w:val="18"/>
          <w:szCs w:val="18"/>
          <w:lang w:val="de-CH"/>
        </w:rPr>
      </w:pPr>
      <w:hyperlink r:id="rId9" w:history="1">
        <w:r w:rsidR="003E7E90" w:rsidRPr="0011698B">
          <w:rPr>
            <w:rStyle w:val="Hyperlink"/>
            <w:sz w:val="18"/>
            <w:szCs w:val="18"/>
            <w:lang w:val="de-CH"/>
          </w:rPr>
          <w:t>www.tn-ict.com</w:t>
        </w:r>
      </w:hyperlink>
    </w:p>
    <w:p w14:paraId="535201AC" w14:textId="2BAED9E2" w:rsidR="00BF63BD" w:rsidRPr="00FB48AC" w:rsidRDefault="00BF63BD" w:rsidP="003E7E90">
      <w:pPr>
        <w:spacing w:line="240" w:lineRule="atLeast"/>
        <w:rPr>
          <w:sz w:val="18"/>
          <w:szCs w:val="18"/>
          <w:lang w:val="de-AT"/>
        </w:rPr>
      </w:pPr>
    </w:p>
    <w:sectPr w:rsidR="00BF63BD" w:rsidRPr="00FB48AC" w:rsidSect="00136FC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72" w:right="1418" w:bottom="1134" w:left="1418" w:header="1247" w:footer="499" w:gutter="0"/>
      <w:paperSrc w:first="1284" w:other="1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37DE" w14:textId="77777777" w:rsidR="00A47671" w:rsidRDefault="00A47671" w:rsidP="00F91D37">
      <w:r>
        <w:separator/>
      </w:r>
    </w:p>
  </w:endnote>
  <w:endnote w:type="continuationSeparator" w:id="0">
    <w:p w14:paraId="7B201102" w14:textId="77777777" w:rsidR="00A47671" w:rsidRDefault="00A47671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538C" w14:textId="77777777" w:rsidR="00A47671" w:rsidRPr="00C12753" w:rsidRDefault="00A47671" w:rsidP="00C12753">
    <w:pPr>
      <w:pStyle w:val="Fuzeile"/>
    </w:pPr>
    <w:r>
      <w:t>T&amp;N AG</w:t>
    </w:r>
    <w:r>
      <w:tab/>
      <w:t>Dietlikon   Zürich   Frauenfeld   Olten   Basel   Sursee   Bussigny</w:t>
    </w:r>
    <w:r>
      <w:tab/>
    </w:r>
    <w:r w:rsidRPr="00C12753">
      <w:t>T +41 44 835 36 36</w:t>
    </w:r>
  </w:p>
  <w:p w14:paraId="4F0911A7" w14:textId="77777777" w:rsidR="00A47671" w:rsidRPr="004C47BE" w:rsidRDefault="00A47671" w:rsidP="00C12753">
    <w:pPr>
      <w:pStyle w:val="Fuzeile"/>
    </w:pPr>
    <w:r>
      <w:t>T&amp;N GmbH</w:t>
    </w:r>
    <w:r>
      <w:tab/>
      <w:t>Wien   Traun   Innsbruck   Klagenfurt</w:t>
    </w:r>
    <w:r>
      <w:tab/>
    </w:r>
    <w:r w:rsidRPr="00C12753">
      <w:t>tn-ict.com   info@tn-ict.com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4FF3" w14:textId="39CFA526" w:rsidR="00A47671" w:rsidRPr="00351E9A" w:rsidRDefault="00A47671" w:rsidP="00C12753">
    <w:pPr>
      <w:pStyle w:val="Fuzeile"/>
      <w:rPr>
        <w:color w:val="9B9B9B"/>
      </w:rPr>
    </w:pPr>
    <w:r w:rsidRPr="00351E9A">
      <w:rPr>
        <w:color w:val="9B9B9B"/>
      </w:rPr>
      <w:t>T&amp;N AG</w:t>
    </w:r>
    <w:r w:rsidRPr="00351E9A">
      <w:rPr>
        <w:color w:val="9B9B9B"/>
      </w:rPr>
      <w:tab/>
      <w:t>Dietlikon   Zürich   Frauenfeld   Olten   Basel   Bussigny</w:t>
    </w:r>
    <w:r w:rsidRPr="00351E9A">
      <w:rPr>
        <w:color w:val="9B9B9B"/>
      </w:rPr>
      <w:tab/>
      <w:t>tn-ict.com   info@tn-ict.com</w:t>
    </w:r>
  </w:p>
  <w:p w14:paraId="0539014F" w14:textId="351F519B" w:rsidR="00A47671" w:rsidRPr="00351E9A" w:rsidRDefault="00A47671" w:rsidP="00C12753">
    <w:pPr>
      <w:pStyle w:val="Fuzeile"/>
      <w:rPr>
        <w:color w:val="9B9B9B"/>
      </w:rPr>
    </w:pPr>
    <w:r w:rsidRPr="00351E9A">
      <w:rPr>
        <w:color w:val="9B9B9B"/>
      </w:rPr>
      <w:t>T&amp;N GmbH</w:t>
    </w:r>
    <w:r w:rsidRPr="00351E9A">
      <w:rPr>
        <w:color w:val="9B9B9B"/>
      </w:rPr>
      <w:tab/>
      <w:t>Wien   Traun   Innsbruck   Klagenfurt</w:t>
    </w:r>
    <w:r w:rsidRPr="00351E9A">
      <w:rPr>
        <w:color w:val="9B9B9B"/>
      </w:rPr>
      <w:tab/>
    </w:r>
    <w:r w:rsidRPr="00341A90">
      <w:rPr>
        <w:color w:val="9B9B9B"/>
      </w:rPr>
      <w:t>Schweiz +41 44 835 36 36 / Österreich+43 50 33 77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9CA00" w14:textId="77777777" w:rsidR="00A47671" w:rsidRDefault="00A47671" w:rsidP="00F91D37">
      <w:r>
        <w:separator/>
      </w:r>
    </w:p>
  </w:footnote>
  <w:footnote w:type="continuationSeparator" w:id="0">
    <w:p w14:paraId="5017919B" w14:textId="77777777" w:rsidR="00A47671" w:rsidRDefault="00A47671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B0B6" w14:textId="77777777" w:rsidR="00A47671" w:rsidRDefault="00A47671">
    <w:pPr>
      <w:pStyle w:val="Kopfzeil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72575" behindDoc="0" locked="1" layoutInCell="1" allowOverlap="1" wp14:anchorId="35E484CE" wp14:editId="1AC79A5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Rechteck 2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0791B61" id="Gruppieren 3" o:spid="_x0000_s1026" style="position:absolute;margin-left:0;margin-top:0;width:184.25pt;height:56.7pt;z-index:251672575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">
                <v:imagedata r:id="rId2" o:title=""/>
              </v:shape>
              <v:rect id="Rechteck 2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</w:p>
  <w:p w14:paraId="6CA81546" w14:textId="0E7C39BB" w:rsidR="00A47671" w:rsidRPr="005C51C9" w:rsidRDefault="00A47671" w:rsidP="00D15FAE">
    <w:pPr>
      <w:pStyle w:val="Seitenzahlen"/>
    </w:pPr>
    <w:r w:rsidRPr="005C51C9">
      <w:t xml:space="preserve">Seite </w:t>
    </w:r>
    <w:r w:rsidRPr="005C51C9">
      <w:fldChar w:fldCharType="begin"/>
    </w:r>
    <w:r w:rsidRPr="005C51C9">
      <w:instrText>PAGE   \* MERGEFORMAT</w:instrText>
    </w:r>
    <w:r w:rsidRPr="005C51C9">
      <w:fldChar w:fldCharType="separate"/>
    </w:r>
    <w:r>
      <w:t>3</w:t>
    </w:r>
    <w:r w:rsidRPr="005C51C9">
      <w:fldChar w:fldCharType="end"/>
    </w:r>
    <w:r w:rsidRPr="005C51C9">
      <w:t xml:space="preserve"> von </w:t>
    </w:r>
    <w:fldSimple w:instr=" NUMPAGES   \* MERGEFORMAT ">
      <w:r>
        <w:t>3</w:t>
      </w:r>
    </w:fldSimple>
    <w:r w:rsidRPr="005C51C9">
      <w:rPr>
        <w:lang w:val="fr-CH" w:eastAsia="fr-CH"/>
      </w:rPr>
      <mc:AlternateContent>
        <mc:Choice Requires="wps">
          <w:drawing>
            <wp:anchor distT="0" distB="0" distL="114300" distR="114300" simplePos="0" relativeHeight="251668479" behindDoc="0" locked="1" layoutInCell="1" allowOverlap="1" wp14:anchorId="7677FA34" wp14:editId="73C6827E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68CA3" w14:textId="77777777" w:rsidR="00A47671" w:rsidRDefault="00A47671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702E4020" w14:textId="77777777" w:rsidR="00A47671" w:rsidRDefault="00A47671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7FA3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9.9pt;margin-top:9.9pt;width:228.45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IKmssd0AgAAUg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63668CA3" w14:textId="77777777" w:rsidR="00A47671" w:rsidRDefault="00A47671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702E4020" w14:textId="77777777" w:rsidR="00A47671" w:rsidRDefault="00A47671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8563" w14:textId="77777777" w:rsidR="00A47671" w:rsidRDefault="00A47671" w:rsidP="00D63D6C">
    <w:pPr>
      <w:pStyle w:val="Kopfzeil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75647" behindDoc="0" locked="1" layoutInCell="1" allowOverlap="1" wp14:anchorId="2189014E" wp14:editId="2003C59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hteck 14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47841C8" id="Gruppieren 12" o:spid="_x0000_s1026" style="position:absolute;margin-left:0;margin-top:0;width:184.25pt;height:56.7pt;z-index:251675647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">
                <v:imagedata r:id="rId2" o:title=""/>
              </v:shape>
              <v:rect id="Rechteck 14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" filled="f" stroked="f" strokeweight="2pt"/>
              <w10:wrap anchorx="page" anchory="page"/>
              <w10:anchorlock/>
            </v:group>
          </w:pict>
        </mc:Fallback>
      </mc:AlternateContent>
    </w:r>
    <w:r w:rsidRPr="005C51C9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4BC0B4F5" wp14:editId="3AEAF930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9E699" w14:textId="77777777" w:rsidR="00A47671" w:rsidRDefault="00A47671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1EB0294A" w14:textId="77777777" w:rsidR="00A47671" w:rsidRDefault="00A47671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0B4F5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" filled="f" stroked="f" strokeweight=".5pt">
              <v:textbox inset="0,0,0,0">
                <w:txbxContent>
                  <w:p w14:paraId="0A19E699" w14:textId="77777777" w:rsidR="00A47671" w:rsidRDefault="00A47671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1EB0294A" w14:textId="77777777" w:rsidR="00A47671" w:rsidRDefault="00A47671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72"/>
    <w:rsid w:val="00002978"/>
    <w:rsid w:val="0001010F"/>
    <w:rsid w:val="000244F4"/>
    <w:rsid w:val="00025CEC"/>
    <w:rsid w:val="00025FE2"/>
    <w:rsid w:val="0002623A"/>
    <w:rsid w:val="000266B7"/>
    <w:rsid w:val="00032B92"/>
    <w:rsid w:val="000409C8"/>
    <w:rsid w:val="000411EF"/>
    <w:rsid w:val="00041700"/>
    <w:rsid w:val="00061A3B"/>
    <w:rsid w:val="00063BC2"/>
    <w:rsid w:val="00067B0C"/>
    <w:rsid w:val="00067D00"/>
    <w:rsid w:val="000701F1"/>
    <w:rsid w:val="00071780"/>
    <w:rsid w:val="00076F4A"/>
    <w:rsid w:val="00083794"/>
    <w:rsid w:val="000854AD"/>
    <w:rsid w:val="00096E8E"/>
    <w:rsid w:val="000A14B7"/>
    <w:rsid w:val="000A1884"/>
    <w:rsid w:val="000B595D"/>
    <w:rsid w:val="000C41E8"/>
    <w:rsid w:val="000C49C1"/>
    <w:rsid w:val="000D1743"/>
    <w:rsid w:val="000D196C"/>
    <w:rsid w:val="000D1BB6"/>
    <w:rsid w:val="000D1F76"/>
    <w:rsid w:val="000D7070"/>
    <w:rsid w:val="000E1824"/>
    <w:rsid w:val="000E756F"/>
    <w:rsid w:val="0010021F"/>
    <w:rsid w:val="00102345"/>
    <w:rsid w:val="00104D58"/>
    <w:rsid w:val="00106688"/>
    <w:rsid w:val="00107F09"/>
    <w:rsid w:val="001134C7"/>
    <w:rsid w:val="00113CB8"/>
    <w:rsid w:val="0012151C"/>
    <w:rsid w:val="00136FC5"/>
    <w:rsid w:val="001375AB"/>
    <w:rsid w:val="00144122"/>
    <w:rsid w:val="00154677"/>
    <w:rsid w:val="00167916"/>
    <w:rsid w:val="00171870"/>
    <w:rsid w:val="001721E5"/>
    <w:rsid w:val="001957AD"/>
    <w:rsid w:val="00195E69"/>
    <w:rsid w:val="001A2AFD"/>
    <w:rsid w:val="001A69F4"/>
    <w:rsid w:val="001D7753"/>
    <w:rsid w:val="001E0D76"/>
    <w:rsid w:val="001F4A7E"/>
    <w:rsid w:val="001F4B8C"/>
    <w:rsid w:val="00201CA0"/>
    <w:rsid w:val="00215298"/>
    <w:rsid w:val="00215582"/>
    <w:rsid w:val="0022685B"/>
    <w:rsid w:val="0023205B"/>
    <w:rsid w:val="002375D1"/>
    <w:rsid w:val="0025644A"/>
    <w:rsid w:val="00267F71"/>
    <w:rsid w:val="002726D9"/>
    <w:rsid w:val="00282F92"/>
    <w:rsid w:val="00290E37"/>
    <w:rsid w:val="00294A1C"/>
    <w:rsid w:val="002B0BA9"/>
    <w:rsid w:val="002B5FEC"/>
    <w:rsid w:val="002C402C"/>
    <w:rsid w:val="002D0077"/>
    <w:rsid w:val="002D272F"/>
    <w:rsid w:val="002D38AE"/>
    <w:rsid w:val="002E5F67"/>
    <w:rsid w:val="002F06AA"/>
    <w:rsid w:val="002F3509"/>
    <w:rsid w:val="002F68A2"/>
    <w:rsid w:val="0030245A"/>
    <w:rsid w:val="00303B73"/>
    <w:rsid w:val="0032330D"/>
    <w:rsid w:val="0032449C"/>
    <w:rsid w:val="003323E3"/>
    <w:rsid w:val="00333A1B"/>
    <w:rsid w:val="00341A90"/>
    <w:rsid w:val="003514EE"/>
    <w:rsid w:val="00351E53"/>
    <w:rsid w:val="00351E9A"/>
    <w:rsid w:val="0036324C"/>
    <w:rsid w:val="00363671"/>
    <w:rsid w:val="00364EE3"/>
    <w:rsid w:val="003757E4"/>
    <w:rsid w:val="00375834"/>
    <w:rsid w:val="00387D08"/>
    <w:rsid w:val="003A0BD8"/>
    <w:rsid w:val="003A1F09"/>
    <w:rsid w:val="003C3D32"/>
    <w:rsid w:val="003D0FAA"/>
    <w:rsid w:val="003D1397"/>
    <w:rsid w:val="003E7E90"/>
    <w:rsid w:val="003F1A56"/>
    <w:rsid w:val="00403B6E"/>
    <w:rsid w:val="00403DEC"/>
    <w:rsid w:val="004125E5"/>
    <w:rsid w:val="00414D72"/>
    <w:rsid w:val="0043073C"/>
    <w:rsid w:val="00452D49"/>
    <w:rsid w:val="00462208"/>
    <w:rsid w:val="00486DBB"/>
    <w:rsid w:val="00490582"/>
    <w:rsid w:val="0049194A"/>
    <w:rsid w:val="004929C0"/>
    <w:rsid w:val="00494FD7"/>
    <w:rsid w:val="00495F83"/>
    <w:rsid w:val="004A039B"/>
    <w:rsid w:val="004B0FDB"/>
    <w:rsid w:val="004C1329"/>
    <w:rsid w:val="004C3880"/>
    <w:rsid w:val="004C47BE"/>
    <w:rsid w:val="004D0F2F"/>
    <w:rsid w:val="004D179F"/>
    <w:rsid w:val="004D5B31"/>
    <w:rsid w:val="004E3B70"/>
    <w:rsid w:val="004E79F1"/>
    <w:rsid w:val="004F59D8"/>
    <w:rsid w:val="00500294"/>
    <w:rsid w:val="00525B02"/>
    <w:rsid w:val="00526C93"/>
    <w:rsid w:val="00535EA2"/>
    <w:rsid w:val="00537410"/>
    <w:rsid w:val="00550787"/>
    <w:rsid w:val="00552F42"/>
    <w:rsid w:val="005626DC"/>
    <w:rsid w:val="00591832"/>
    <w:rsid w:val="00592841"/>
    <w:rsid w:val="005A23D6"/>
    <w:rsid w:val="005A357F"/>
    <w:rsid w:val="005A41E1"/>
    <w:rsid w:val="005B2220"/>
    <w:rsid w:val="005B4DEC"/>
    <w:rsid w:val="005B6FD0"/>
    <w:rsid w:val="005C51C9"/>
    <w:rsid w:val="005C6148"/>
    <w:rsid w:val="005E0879"/>
    <w:rsid w:val="005F46DD"/>
    <w:rsid w:val="006044D5"/>
    <w:rsid w:val="006068A8"/>
    <w:rsid w:val="006102F6"/>
    <w:rsid w:val="00620CDF"/>
    <w:rsid w:val="00622FDC"/>
    <w:rsid w:val="00625020"/>
    <w:rsid w:val="006344CA"/>
    <w:rsid w:val="00642F26"/>
    <w:rsid w:val="00650F62"/>
    <w:rsid w:val="0065274C"/>
    <w:rsid w:val="006677E3"/>
    <w:rsid w:val="00686D14"/>
    <w:rsid w:val="00687ED7"/>
    <w:rsid w:val="00693D2F"/>
    <w:rsid w:val="006C144C"/>
    <w:rsid w:val="006C23DE"/>
    <w:rsid w:val="006C6B34"/>
    <w:rsid w:val="006E0F4E"/>
    <w:rsid w:val="006E4AF1"/>
    <w:rsid w:val="006E6943"/>
    <w:rsid w:val="006F0345"/>
    <w:rsid w:val="006F0469"/>
    <w:rsid w:val="007040B6"/>
    <w:rsid w:val="00705076"/>
    <w:rsid w:val="00711147"/>
    <w:rsid w:val="00712BCD"/>
    <w:rsid w:val="00722FA2"/>
    <w:rsid w:val="0072504E"/>
    <w:rsid w:val="007277E3"/>
    <w:rsid w:val="00731A17"/>
    <w:rsid w:val="00731A59"/>
    <w:rsid w:val="007330FE"/>
    <w:rsid w:val="00734458"/>
    <w:rsid w:val="00734CA5"/>
    <w:rsid w:val="007419CF"/>
    <w:rsid w:val="0074241C"/>
    <w:rsid w:val="0074487E"/>
    <w:rsid w:val="00746273"/>
    <w:rsid w:val="00751761"/>
    <w:rsid w:val="007608F9"/>
    <w:rsid w:val="007669ED"/>
    <w:rsid w:val="007721BF"/>
    <w:rsid w:val="00774E70"/>
    <w:rsid w:val="0078181E"/>
    <w:rsid w:val="00793446"/>
    <w:rsid w:val="00796CEE"/>
    <w:rsid w:val="007C03B5"/>
    <w:rsid w:val="007C0B2A"/>
    <w:rsid w:val="007D291E"/>
    <w:rsid w:val="007E0460"/>
    <w:rsid w:val="0080105F"/>
    <w:rsid w:val="00811431"/>
    <w:rsid w:val="008414D7"/>
    <w:rsid w:val="00841B44"/>
    <w:rsid w:val="008535C1"/>
    <w:rsid w:val="00857D8A"/>
    <w:rsid w:val="008669E8"/>
    <w:rsid w:val="00870017"/>
    <w:rsid w:val="00883CC4"/>
    <w:rsid w:val="00891C2C"/>
    <w:rsid w:val="008C59FA"/>
    <w:rsid w:val="008D093A"/>
    <w:rsid w:val="008E3E22"/>
    <w:rsid w:val="008F6931"/>
    <w:rsid w:val="00904A72"/>
    <w:rsid w:val="00914410"/>
    <w:rsid w:val="009173D5"/>
    <w:rsid w:val="00924F09"/>
    <w:rsid w:val="00925BE5"/>
    <w:rsid w:val="00926889"/>
    <w:rsid w:val="0093619F"/>
    <w:rsid w:val="009427E5"/>
    <w:rsid w:val="009454B7"/>
    <w:rsid w:val="009613D8"/>
    <w:rsid w:val="00971583"/>
    <w:rsid w:val="00974275"/>
    <w:rsid w:val="009804FC"/>
    <w:rsid w:val="0098474B"/>
    <w:rsid w:val="00995CBA"/>
    <w:rsid w:val="0099678C"/>
    <w:rsid w:val="009B0C96"/>
    <w:rsid w:val="009C222B"/>
    <w:rsid w:val="009C3928"/>
    <w:rsid w:val="009C55E7"/>
    <w:rsid w:val="009C67A8"/>
    <w:rsid w:val="009C769E"/>
    <w:rsid w:val="009D0E06"/>
    <w:rsid w:val="009D201B"/>
    <w:rsid w:val="009D5D9C"/>
    <w:rsid w:val="009E2171"/>
    <w:rsid w:val="00A06F53"/>
    <w:rsid w:val="00A211F7"/>
    <w:rsid w:val="00A34DCF"/>
    <w:rsid w:val="00A43EDD"/>
    <w:rsid w:val="00A47671"/>
    <w:rsid w:val="00A5451D"/>
    <w:rsid w:val="00A54BC5"/>
    <w:rsid w:val="00A55C83"/>
    <w:rsid w:val="00A57815"/>
    <w:rsid w:val="00A62F82"/>
    <w:rsid w:val="00A62FAD"/>
    <w:rsid w:val="00A70CDC"/>
    <w:rsid w:val="00A7133D"/>
    <w:rsid w:val="00A71851"/>
    <w:rsid w:val="00A72723"/>
    <w:rsid w:val="00A747D7"/>
    <w:rsid w:val="00A83AB4"/>
    <w:rsid w:val="00A94A63"/>
    <w:rsid w:val="00AA2988"/>
    <w:rsid w:val="00AA56D2"/>
    <w:rsid w:val="00AB1471"/>
    <w:rsid w:val="00AB79F5"/>
    <w:rsid w:val="00AC2D5B"/>
    <w:rsid w:val="00AD36B2"/>
    <w:rsid w:val="00AF47AE"/>
    <w:rsid w:val="00AF7CA8"/>
    <w:rsid w:val="00B031F2"/>
    <w:rsid w:val="00B05C81"/>
    <w:rsid w:val="00B065EB"/>
    <w:rsid w:val="00B11A9B"/>
    <w:rsid w:val="00B2380F"/>
    <w:rsid w:val="00B24B2A"/>
    <w:rsid w:val="00B32ABB"/>
    <w:rsid w:val="00B41040"/>
    <w:rsid w:val="00B41FD3"/>
    <w:rsid w:val="00B426D3"/>
    <w:rsid w:val="00B431DE"/>
    <w:rsid w:val="00B452C0"/>
    <w:rsid w:val="00B57FA6"/>
    <w:rsid w:val="00B62AD9"/>
    <w:rsid w:val="00B63773"/>
    <w:rsid w:val="00B6434A"/>
    <w:rsid w:val="00B70D03"/>
    <w:rsid w:val="00B77FDD"/>
    <w:rsid w:val="00B803E7"/>
    <w:rsid w:val="00B82E14"/>
    <w:rsid w:val="00BA4DDE"/>
    <w:rsid w:val="00BC655F"/>
    <w:rsid w:val="00BD344E"/>
    <w:rsid w:val="00BE035A"/>
    <w:rsid w:val="00BE1E62"/>
    <w:rsid w:val="00BF2DB4"/>
    <w:rsid w:val="00BF63BD"/>
    <w:rsid w:val="00BF7052"/>
    <w:rsid w:val="00C05FAB"/>
    <w:rsid w:val="00C10CC5"/>
    <w:rsid w:val="00C12753"/>
    <w:rsid w:val="00C14AF4"/>
    <w:rsid w:val="00C3467B"/>
    <w:rsid w:val="00C3674D"/>
    <w:rsid w:val="00C43EDE"/>
    <w:rsid w:val="00C44A2C"/>
    <w:rsid w:val="00C51D2F"/>
    <w:rsid w:val="00C76178"/>
    <w:rsid w:val="00C77C9B"/>
    <w:rsid w:val="00CA348A"/>
    <w:rsid w:val="00CB2CE6"/>
    <w:rsid w:val="00CF08BB"/>
    <w:rsid w:val="00CF1E53"/>
    <w:rsid w:val="00D024D6"/>
    <w:rsid w:val="00D052B0"/>
    <w:rsid w:val="00D058AC"/>
    <w:rsid w:val="00D150C2"/>
    <w:rsid w:val="00D15FAE"/>
    <w:rsid w:val="00D30E68"/>
    <w:rsid w:val="00D35387"/>
    <w:rsid w:val="00D43541"/>
    <w:rsid w:val="00D57397"/>
    <w:rsid w:val="00D61996"/>
    <w:rsid w:val="00D63D6C"/>
    <w:rsid w:val="00D654CD"/>
    <w:rsid w:val="00D85470"/>
    <w:rsid w:val="00D87C3D"/>
    <w:rsid w:val="00D9415C"/>
    <w:rsid w:val="00DA469E"/>
    <w:rsid w:val="00DA7C84"/>
    <w:rsid w:val="00DB0EC7"/>
    <w:rsid w:val="00DB165C"/>
    <w:rsid w:val="00DB7675"/>
    <w:rsid w:val="00DC6BA8"/>
    <w:rsid w:val="00DD254C"/>
    <w:rsid w:val="00DD2D0D"/>
    <w:rsid w:val="00DD4222"/>
    <w:rsid w:val="00DE1692"/>
    <w:rsid w:val="00DE1DAF"/>
    <w:rsid w:val="00DF757D"/>
    <w:rsid w:val="00E005EB"/>
    <w:rsid w:val="00E14CD2"/>
    <w:rsid w:val="00E17161"/>
    <w:rsid w:val="00E2181C"/>
    <w:rsid w:val="00E22CF4"/>
    <w:rsid w:val="00E2403B"/>
    <w:rsid w:val="00E25DCD"/>
    <w:rsid w:val="00E26668"/>
    <w:rsid w:val="00E269E1"/>
    <w:rsid w:val="00E30BF7"/>
    <w:rsid w:val="00E45F13"/>
    <w:rsid w:val="00E510BC"/>
    <w:rsid w:val="00E52BA4"/>
    <w:rsid w:val="00E61256"/>
    <w:rsid w:val="00E73CB2"/>
    <w:rsid w:val="00E839BA"/>
    <w:rsid w:val="00E8428A"/>
    <w:rsid w:val="00EA59B8"/>
    <w:rsid w:val="00EA5A01"/>
    <w:rsid w:val="00EB395D"/>
    <w:rsid w:val="00EC17FB"/>
    <w:rsid w:val="00EC2DF9"/>
    <w:rsid w:val="00ED3F83"/>
    <w:rsid w:val="00ED58F8"/>
    <w:rsid w:val="00EE6E36"/>
    <w:rsid w:val="00EF5683"/>
    <w:rsid w:val="00F016BC"/>
    <w:rsid w:val="00F02461"/>
    <w:rsid w:val="00F0660B"/>
    <w:rsid w:val="00F123AE"/>
    <w:rsid w:val="00F15657"/>
    <w:rsid w:val="00F16C91"/>
    <w:rsid w:val="00F32B93"/>
    <w:rsid w:val="00F52962"/>
    <w:rsid w:val="00F5551A"/>
    <w:rsid w:val="00F57646"/>
    <w:rsid w:val="00F67B52"/>
    <w:rsid w:val="00F73331"/>
    <w:rsid w:val="00F75798"/>
    <w:rsid w:val="00F87174"/>
    <w:rsid w:val="00F91D37"/>
    <w:rsid w:val="00F929E9"/>
    <w:rsid w:val="00F9610D"/>
    <w:rsid w:val="00FA31D8"/>
    <w:rsid w:val="00FB1EAC"/>
    <w:rsid w:val="00FB3EE6"/>
    <w:rsid w:val="00FB48AC"/>
    <w:rsid w:val="00FB657F"/>
    <w:rsid w:val="00FC26BE"/>
    <w:rsid w:val="00FC4E00"/>
    <w:rsid w:val="00FE1E3D"/>
    <w:rsid w:val="00FE7C9C"/>
    <w:rsid w:val="00FE7D0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418FB88"/>
  <w15:docId w15:val="{D6B0B981-BDA9-413C-B41E-FEC8ED0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4D72"/>
    <w:pPr>
      <w:widowControl w:val="0"/>
      <w:spacing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7BE"/>
    <w:pPr>
      <w:keepNext/>
      <w:keepLines/>
      <w:widowControl/>
      <w:spacing w:before="480" w:line="34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E"/>
    <w:pPr>
      <w:keepNext/>
      <w:keepLines/>
      <w:widowControl/>
      <w:spacing w:before="240" w:line="320" w:lineRule="atLeast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widowControl/>
      <w:spacing w:before="240" w:line="260" w:lineRule="atLeast"/>
      <w:outlineLvl w:val="2"/>
    </w:pPr>
    <w:rPr>
      <w:rFonts w:asciiTheme="majorHAnsi" w:eastAsiaTheme="majorEastAsia" w:hAnsiTheme="majorHAnsi" w:cstheme="majorBidi"/>
      <w:b/>
      <w:sz w:val="18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6D3"/>
    <w:pPr>
      <w:keepNext/>
      <w:keepLines/>
      <w:widowControl/>
      <w:spacing w:before="120" w:line="260" w:lineRule="atLeast"/>
      <w:outlineLvl w:val="3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widowControl/>
      <w:spacing w:before="120" w:line="260" w:lineRule="atLeast"/>
      <w:outlineLvl w:val="4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widowControl/>
      <w:spacing w:before="40" w:line="260" w:lineRule="atLeast"/>
      <w:outlineLvl w:val="5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widowControl/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widowControl/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widowControl/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F91D37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6068A8"/>
  </w:style>
  <w:style w:type="paragraph" w:styleId="Fuzeile">
    <w:name w:val="footer"/>
    <w:basedOn w:val="Standard"/>
    <w:link w:val="FuzeileZchn"/>
    <w:uiPriority w:val="80"/>
    <w:semiHidden/>
    <w:rsid w:val="00C12753"/>
    <w:pPr>
      <w:widowControl/>
      <w:tabs>
        <w:tab w:val="left" w:pos="924"/>
        <w:tab w:val="right" w:pos="9070"/>
      </w:tabs>
      <w:spacing w:line="220" w:lineRule="atLeast"/>
    </w:pPr>
    <w:rPr>
      <w:rFonts w:asciiTheme="minorHAnsi" w:eastAsiaTheme="minorHAnsi" w:hAnsiTheme="minorHAnsi" w:cstheme="minorBidi"/>
      <w:noProof/>
      <w:color w:val="9B9B9B" w:themeColor="accent3"/>
      <w:sz w:val="14"/>
      <w:szCs w:val="18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068A8"/>
    <w:rPr>
      <w:noProof/>
      <w:color w:val="9B9B9B" w:themeColor="accent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widowControl/>
      <w:spacing w:line="260" w:lineRule="atLeast"/>
      <w:ind w:left="720"/>
      <w:contextualSpacing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C47B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E"/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839BA"/>
    <w:pPr>
      <w:widowControl/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1"/>
    <w:rsid w:val="00A06F53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E2181C"/>
    <w:pPr>
      <w:widowControl/>
      <w:spacing w:after="240" w:line="340" w:lineRule="atLeast"/>
      <w:contextualSpacing/>
    </w:pPr>
    <w:rPr>
      <w:rFonts w:asciiTheme="majorHAnsi" w:eastAsiaTheme="minorHAnsi" w:hAnsiTheme="majorHAnsi" w:cstheme="minorBidi"/>
      <w:b/>
      <w:sz w:val="24"/>
      <w:szCs w:val="18"/>
      <w:lang w:val="de-CH"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2181C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5C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26D3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widowControl/>
      <w:spacing w:line="288" w:lineRule="auto"/>
    </w:pPr>
    <w:rPr>
      <w:rFonts w:asciiTheme="minorHAnsi" w:eastAsiaTheme="minorHAnsi" w:hAnsiTheme="minorHAnsi" w:cstheme="minorBidi"/>
      <w:vanish/>
      <w:color w:val="A6A6A6" w:themeColor="background1" w:themeShade="A6"/>
      <w:sz w:val="14"/>
      <w:szCs w:val="18"/>
      <w:lang w:val="de-CH" w:eastAsia="en-US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widowControl/>
      <w:numPr>
        <w:ilvl w:val="1"/>
      </w:numPr>
      <w:spacing w:line="260" w:lineRule="atLeast"/>
    </w:pPr>
    <w:rPr>
      <w:rFonts w:asciiTheme="minorHAnsi" w:eastAsiaTheme="minorEastAsia" w:hAnsiTheme="minorHAnsi" w:cstheme="minorBidi"/>
      <w:color w:val="000000" w:themeColor="text1"/>
      <w:sz w:val="18"/>
      <w:szCs w:val="18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06F53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E2181C"/>
    <w:pPr>
      <w:widowControl/>
      <w:spacing w:before="20" w:after="460" w:line="260" w:lineRule="atLeast"/>
    </w:pPr>
    <w:rPr>
      <w:rFonts w:asciiTheme="minorHAnsi" w:eastAsiaTheme="minorHAnsi" w:hAnsiTheme="minorHAnsi" w:cstheme="minorBidi"/>
      <w:sz w:val="14"/>
      <w:szCs w:val="18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15"/>
    <w:rsid w:val="00DB0EC7"/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widowControl/>
    </w:pPr>
    <w:rPr>
      <w:rFonts w:asciiTheme="minorHAnsi" w:eastAsiaTheme="minorHAnsi" w:hAnsiTheme="minorHAnsi" w:cstheme="minorBidi"/>
      <w:sz w:val="16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C51C9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widowControl/>
      <w:spacing w:before="120" w:after="240"/>
    </w:pPr>
    <w:rPr>
      <w:rFonts w:asciiTheme="minorHAnsi" w:eastAsiaTheme="minorHAnsi" w:hAnsiTheme="minorHAnsi" w:cstheme="minorBidi"/>
      <w:b/>
      <w:iCs/>
      <w:sz w:val="18"/>
      <w:szCs w:val="18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widowControl/>
    </w:pPr>
    <w:rPr>
      <w:rFonts w:ascii="Segoe UI" w:eastAsiaTheme="minorHAnsi" w:hAnsi="Segoe UI" w:cs="Segoe UI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D15FAE"/>
    <w:pPr>
      <w:spacing w:before="520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567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134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701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  <w:pPr>
      <w:widowControl/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Absenderzeile">
    <w:name w:val="Absenderzeile"/>
    <w:basedOn w:val="Standard"/>
    <w:uiPriority w:val="84"/>
    <w:semiHidden/>
    <w:qFormat/>
    <w:rsid w:val="00215582"/>
    <w:pPr>
      <w:widowControl/>
      <w:pBdr>
        <w:bottom w:val="single" w:sz="2" w:space="2" w:color="auto"/>
      </w:pBdr>
      <w:spacing w:before="20" w:line="220" w:lineRule="atLeast"/>
    </w:pPr>
    <w:rPr>
      <w:rFonts w:asciiTheme="minorHAnsi" w:eastAsiaTheme="minorHAnsi" w:hAnsiTheme="minorHAnsi" w:cstheme="minorBidi"/>
      <w:sz w:val="14"/>
      <w:szCs w:val="14"/>
      <w:lang w:val="de-CH" w:eastAsia="en-US"/>
    </w:rPr>
  </w:style>
  <w:style w:type="paragraph" w:customStyle="1" w:styleId="Nummerierung1">
    <w:name w:val="Nummerierung 1"/>
    <w:basedOn w:val="Standard"/>
    <w:uiPriority w:val="3"/>
    <w:qFormat/>
    <w:rsid w:val="009804FC"/>
    <w:pPr>
      <w:widowControl/>
      <w:numPr>
        <w:ilvl w:val="5"/>
        <w:numId w:val="24"/>
      </w:numPr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5A23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3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3D6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3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3D6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6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locher@tn-ic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-ic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&amp;N ICT Solutions">
      <a:dk1>
        <a:sysClr val="windowText" lastClr="000000"/>
      </a:dk1>
      <a:lt1>
        <a:sysClr val="window" lastClr="FFFFFF"/>
      </a:lt1>
      <a:dk2>
        <a:srgbClr val="E7344F"/>
      </a:dk2>
      <a:lt2>
        <a:srgbClr val="EDEDED"/>
      </a:lt2>
      <a:accent1>
        <a:srgbClr val="A02739"/>
      </a:accent1>
      <a:accent2>
        <a:srgbClr val="152536"/>
      </a:accent2>
      <a:accent3>
        <a:srgbClr val="9B9B9B"/>
      </a:accent3>
      <a:accent4>
        <a:srgbClr val="44515E"/>
      </a:accent4>
      <a:accent5>
        <a:srgbClr val="75889B"/>
      </a:accent5>
      <a:accent6>
        <a:srgbClr val="D0D3D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D3BB37B-5A97-4142-BBF2-D64B9078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T&amp;N ICT Solutions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T&amp;N</dc:creator>
  <cp:lastModifiedBy>Locher Valérie</cp:lastModifiedBy>
  <cp:revision>32</cp:revision>
  <cp:lastPrinted>2020-06-10T06:32:00Z</cp:lastPrinted>
  <dcterms:created xsi:type="dcterms:W3CDTF">2021-02-23T10:40:00Z</dcterms:created>
  <dcterms:modified xsi:type="dcterms:W3CDTF">2021-06-28T05:16:00Z</dcterms:modified>
</cp:coreProperties>
</file>