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BC17" w14:textId="056D6C65" w:rsidR="00414D72" w:rsidRPr="005009A4" w:rsidRDefault="002C7023" w:rsidP="00414D72">
      <w:pPr>
        <w:ind w:right="-569"/>
        <w:rPr>
          <w:rFonts w:asciiTheme="minorHAnsi" w:hAnsiTheme="minorHAnsi" w:cstheme="minorHAnsi"/>
          <w:b/>
          <w:sz w:val="26"/>
          <w:szCs w:val="26"/>
          <w:lang w:val="fr-CH"/>
        </w:rPr>
      </w:pPr>
      <w:r w:rsidRPr="005009A4">
        <w:rPr>
          <w:rFonts w:asciiTheme="minorHAnsi" w:hAnsiTheme="minorHAnsi" w:cstheme="minorHAnsi"/>
          <w:b/>
          <w:sz w:val="26"/>
          <w:szCs w:val="26"/>
          <w:lang w:val="fr-CH"/>
        </w:rPr>
        <w:t xml:space="preserve">INFORMATION </w:t>
      </w:r>
      <w:r w:rsidR="00E84F0B" w:rsidRPr="005009A4">
        <w:rPr>
          <w:rFonts w:asciiTheme="minorHAnsi" w:hAnsiTheme="minorHAnsi" w:cstheme="minorHAnsi"/>
          <w:b/>
          <w:sz w:val="26"/>
          <w:szCs w:val="26"/>
          <w:lang w:val="fr-CH"/>
        </w:rPr>
        <w:t>POUR LES MÉDIAS</w:t>
      </w:r>
    </w:p>
    <w:p w14:paraId="5F4E647D" w14:textId="1BBE5F35" w:rsidR="00414D72" w:rsidRPr="005009A4" w:rsidRDefault="00414D72" w:rsidP="00414D72">
      <w:pPr>
        <w:rPr>
          <w:rFonts w:asciiTheme="minorHAnsi" w:hAnsiTheme="minorHAnsi" w:cstheme="minorHAnsi"/>
          <w:lang w:val="fr-CH"/>
        </w:rPr>
      </w:pPr>
    </w:p>
    <w:p w14:paraId="715747B9" w14:textId="77777777" w:rsidR="00620CDF" w:rsidRPr="005009A4" w:rsidRDefault="00620CDF" w:rsidP="00414D72">
      <w:pPr>
        <w:rPr>
          <w:rFonts w:asciiTheme="minorHAnsi" w:hAnsiTheme="minorHAnsi" w:cstheme="minorHAnsi"/>
          <w:lang w:val="fr-CH"/>
        </w:rPr>
      </w:pPr>
    </w:p>
    <w:p w14:paraId="5D71F769" w14:textId="77777777" w:rsidR="00414D72" w:rsidRPr="005009A4" w:rsidRDefault="00414D72" w:rsidP="00414D72">
      <w:pPr>
        <w:rPr>
          <w:rFonts w:asciiTheme="minorHAnsi" w:hAnsiTheme="minorHAnsi" w:cstheme="minorHAnsi"/>
          <w:lang w:val="fr-CH"/>
        </w:rPr>
      </w:pPr>
    </w:p>
    <w:p w14:paraId="782D557A" w14:textId="7F2C7A2C" w:rsidR="00414D72" w:rsidRPr="002C7023" w:rsidRDefault="00067B0C" w:rsidP="00414D72">
      <w:pPr>
        <w:spacing w:line="320" w:lineRule="atLeast"/>
        <w:rPr>
          <w:rFonts w:asciiTheme="minorHAnsi" w:hAnsiTheme="minorHAnsi" w:cstheme="minorHAnsi"/>
          <w:b/>
          <w:sz w:val="24"/>
          <w:szCs w:val="24"/>
          <w:lang w:val="fr-CH"/>
        </w:rPr>
      </w:pPr>
      <w:r w:rsidRPr="002C7023">
        <w:rPr>
          <w:rFonts w:asciiTheme="minorHAnsi" w:hAnsiTheme="minorHAnsi" w:cstheme="minorHAnsi"/>
          <w:b/>
          <w:sz w:val="24"/>
          <w:szCs w:val="24"/>
          <w:lang w:val="fr-CH"/>
        </w:rPr>
        <w:t xml:space="preserve">Patrik Schuster </w:t>
      </w:r>
      <w:r w:rsidR="002C7023" w:rsidRPr="002C7023">
        <w:rPr>
          <w:rFonts w:asciiTheme="minorHAnsi" w:hAnsiTheme="minorHAnsi" w:cstheme="minorHAnsi"/>
          <w:b/>
          <w:sz w:val="24"/>
          <w:szCs w:val="24"/>
          <w:lang w:val="fr-CH"/>
        </w:rPr>
        <w:t>est le nouveau</w:t>
      </w:r>
      <w:r w:rsidRPr="002C7023">
        <w:rPr>
          <w:rFonts w:asciiTheme="minorHAnsi" w:hAnsiTheme="minorHAnsi" w:cstheme="minorHAnsi"/>
          <w:b/>
          <w:sz w:val="24"/>
          <w:szCs w:val="24"/>
          <w:lang w:val="fr-CH"/>
        </w:rPr>
        <w:t xml:space="preserve"> Country Manager </w:t>
      </w:r>
      <w:r w:rsidR="002C7023" w:rsidRPr="002C7023">
        <w:rPr>
          <w:rFonts w:asciiTheme="minorHAnsi" w:hAnsiTheme="minorHAnsi" w:cstheme="minorHAnsi"/>
          <w:b/>
          <w:sz w:val="24"/>
          <w:szCs w:val="24"/>
          <w:lang w:val="fr-CH"/>
        </w:rPr>
        <w:t>de</w:t>
      </w:r>
      <w:r w:rsidRPr="002C7023">
        <w:rPr>
          <w:rFonts w:asciiTheme="minorHAnsi" w:hAnsiTheme="minorHAnsi" w:cstheme="minorHAnsi"/>
          <w:b/>
          <w:sz w:val="24"/>
          <w:szCs w:val="24"/>
          <w:lang w:val="fr-CH"/>
        </w:rPr>
        <w:t xml:space="preserve"> T&amp;N </w:t>
      </w:r>
      <w:r w:rsidR="002C7023">
        <w:rPr>
          <w:rFonts w:asciiTheme="minorHAnsi" w:hAnsiTheme="minorHAnsi" w:cstheme="minorHAnsi"/>
          <w:b/>
          <w:sz w:val="24"/>
          <w:szCs w:val="24"/>
          <w:lang w:val="fr-CH"/>
        </w:rPr>
        <w:t>Autriche</w:t>
      </w:r>
    </w:p>
    <w:p w14:paraId="56B80052" w14:textId="77777777" w:rsidR="00414D72" w:rsidRPr="002C7023" w:rsidRDefault="00414D72" w:rsidP="00414D72">
      <w:pPr>
        <w:spacing w:line="280" w:lineRule="atLeast"/>
        <w:rPr>
          <w:rFonts w:asciiTheme="minorHAnsi" w:hAnsiTheme="minorHAnsi" w:cstheme="minorHAnsi"/>
          <w:lang w:val="fr-CH"/>
        </w:rPr>
      </w:pPr>
    </w:p>
    <w:p w14:paraId="2F90FCD6" w14:textId="6A1F0E83" w:rsidR="002C7023" w:rsidRPr="002C7023" w:rsidRDefault="00414D72" w:rsidP="002C7023">
      <w:pPr>
        <w:spacing w:line="280" w:lineRule="atLeast"/>
        <w:jc w:val="both"/>
        <w:rPr>
          <w:rFonts w:asciiTheme="minorHAnsi" w:hAnsiTheme="minorHAnsi" w:cstheme="minorHAnsi"/>
          <w:lang w:val="fr-CH"/>
        </w:rPr>
      </w:pPr>
      <w:bookmarkStart w:id="0" w:name="_GoBack"/>
      <w:r w:rsidRPr="002C7023">
        <w:rPr>
          <w:rFonts w:asciiTheme="minorHAnsi" w:hAnsiTheme="minorHAnsi" w:cstheme="minorHAnsi"/>
          <w:lang w:val="fr-CH"/>
        </w:rPr>
        <w:t>Dietlikon</w:t>
      </w:r>
      <w:r w:rsidR="009C3928" w:rsidRPr="002C7023">
        <w:rPr>
          <w:rFonts w:asciiTheme="minorHAnsi" w:hAnsiTheme="minorHAnsi" w:cstheme="minorHAnsi"/>
          <w:lang w:val="fr-CH"/>
        </w:rPr>
        <w:t>/</w:t>
      </w:r>
      <w:r w:rsidR="002C7023" w:rsidRPr="002C7023">
        <w:rPr>
          <w:rFonts w:asciiTheme="minorHAnsi" w:hAnsiTheme="minorHAnsi" w:cstheme="minorHAnsi"/>
          <w:lang w:val="fr-CH"/>
        </w:rPr>
        <w:t>Vienne</w:t>
      </w:r>
      <w:r w:rsidRPr="002C7023">
        <w:rPr>
          <w:rFonts w:asciiTheme="minorHAnsi" w:hAnsiTheme="minorHAnsi" w:cstheme="minorHAnsi"/>
          <w:lang w:val="fr-CH"/>
        </w:rPr>
        <w:t xml:space="preserve">, </w:t>
      </w:r>
      <w:r w:rsidR="005009A4">
        <w:rPr>
          <w:rFonts w:asciiTheme="minorHAnsi" w:hAnsiTheme="minorHAnsi" w:cstheme="minorHAnsi"/>
          <w:lang w:val="fr-CH"/>
        </w:rPr>
        <w:t>17</w:t>
      </w:r>
      <w:r w:rsidRPr="002C7023">
        <w:rPr>
          <w:rFonts w:asciiTheme="minorHAnsi" w:hAnsiTheme="minorHAnsi" w:cstheme="minorHAnsi"/>
          <w:lang w:val="fr-CH"/>
        </w:rPr>
        <w:t>.</w:t>
      </w:r>
      <w:r w:rsidR="00067B0C" w:rsidRPr="002C7023">
        <w:rPr>
          <w:rFonts w:asciiTheme="minorHAnsi" w:hAnsiTheme="minorHAnsi" w:cstheme="minorHAnsi"/>
          <w:lang w:val="fr-CH"/>
        </w:rPr>
        <w:t>11</w:t>
      </w:r>
      <w:r w:rsidRPr="002C7023">
        <w:rPr>
          <w:rFonts w:asciiTheme="minorHAnsi" w:hAnsiTheme="minorHAnsi" w:cstheme="minorHAnsi"/>
          <w:lang w:val="fr-CH"/>
        </w:rPr>
        <w:t>.2020 –</w:t>
      </w:r>
      <w:r w:rsidR="00FE1FD6">
        <w:rPr>
          <w:rFonts w:asciiTheme="minorHAnsi" w:hAnsiTheme="minorHAnsi" w:cstheme="minorHAnsi"/>
          <w:lang w:val="fr-CH"/>
        </w:rPr>
        <w:t xml:space="preserve"> </w:t>
      </w:r>
      <w:r w:rsidR="002C7023" w:rsidRPr="002C7023">
        <w:rPr>
          <w:rFonts w:asciiTheme="minorHAnsi" w:hAnsiTheme="minorHAnsi" w:cstheme="minorHAnsi"/>
          <w:lang w:val="fr-CH"/>
        </w:rPr>
        <w:t>Patrik Schuster</w:t>
      </w:r>
      <w:r w:rsidR="00FE1FD6">
        <w:rPr>
          <w:rFonts w:asciiTheme="minorHAnsi" w:hAnsiTheme="minorHAnsi" w:cstheme="minorHAnsi"/>
          <w:lang w:val="fr-CH"/>
        </w:rPr>
        <w:t xml:space="preserve"> a rejoint</w:t>
      </w:r>
      <w:r w:rsidR="00FE1FD6" w:rsidRPr="00FE1FD6">
        <w:rPr>
          <w:rFonts w:asciiTheme="minorHAnsi" w:hAnsiTheme="minorHAnsi" w:cstheme="minorHAnsi"/>
          <w:lang w:val="fr-CH"/>
        </w:rPr>
        <w:t xml:space="preserve"> </w:t>
      </w:r>
      <w:r w:rsidR="00FE1FD6" w:rsidRPr="002C7023">
        <w:rPr>
          <w:rFonts w:asciiTheme="minorHAnsi" w:hAnsiTheme="minorHAnsi" w:cstheme="minorHAnsi"/>
          <w:lang w:val="fr-CH"/>
        </w:rPr>
        <w:t xml:space="preserve">T&amp;N / </w:t>
      </w:r>
      <w:proofErr w:type="spellStart"/>
      <w:r w:rsidR="00FE1FD6" w:rsidRPr="002C7023">
        <w:rPr>
          <w:rFonts w:asciiTheme="minorHAnsi" w:hAnsiTheme="minorHAnsi" w:cstheme="minorHAnsi"/>
          <w:lang w:val="fr-CH"/>
        </w:rPr>
        <w:t>Televis</w:t>
      </w:r>
      <w:proofErr w:type="spellEnd"/>
      <w:r w:rsidR="002C7023" w:rsidRPr="002C7023">
        <w:rPr>
          <w:rFonts w:asciiTheme="minorHAnsi" w:hAnsiTheme="minorHAnsi" w:cstheme="minorHAnsi"/>
          <w:lang w:val="fr-CH"/>
        </w:rPr>
        <w:t>, fournisseur de services TIC</w:t>
      </w:r>
      <w:r w:rsidR="00FE1FD6">
        <w:rPr>
          <w:rFonts w:asciiTheme="minorHAnsi" w:hAnsiTheme="minorHAnsi" w:cstheme="minorHAnsi"/>
          <w:lang w:val="fr-CH"/>
        </w:rPr>
        <w:t xml:space="preserve">, </w:t>
      </w:r>
      <w:r w:rsidR="002C7023" w:rsidRPr="002C7023">
        <w:rPr>
          <w:rFonts w:asciiTheme="minorHAnsi" w:hAnsiTheme="minorHAnsi" w:cstheme="minorHAnsi"/>
          <w:lang w:val="fr-CH"/>
        </w:rPr>
        <w:t>le 16 novembre 2020</w:t>
      </w:r>
      <w:r w:rsidR="00FE1FD6">
        <w:rPr>
          <w:rFonts w:asciiTheme="minorHAnsi" w:hAnsiTheme="minorHAnsi" w:cstheme="minorHAnsi"/>
          <w:lang w:val="fr-CH"/>
        </w:rPr>
        <w:t xml:space="preserve"> en qualité de Country Manager</w:t>
      </w:r>
      <w:r w:rsidR="00FE1FD6" w:rsidRPr="002C7023">
        <w:rPr>
          <w:rFonts w:asciiTheme="minorHAnsi" w:hAnsiTheme="minorHAnsi" w:cstheme="minorHAnsi"/>
          <w:lang w:val="fr-CH"/>
        </w:rPr>
        <w:t xml:space="preserve"> pour l'Autriche</w:t>
      </w:r>
      <w:r w:rsidR="002C7023" w:rsidRPr="002C7023">
        <w:rPr>
          <w:rFonts w:asciiTheme="minorHAnsi" w:hAnsiTheme="minorHAnsi" w:cstheme="minorHAnsi"/>
          <w:lang w:val="fr-CH"/>
        </w:rPr>
        <w:t xml:space="preserve">. Avec son équipe, Patrik Schuster est responsable du développement de l'entreprise ainsi que de l'acquisition de nouveaux clients et </w:t>
      </w:r>
      <w:r w:rsidR="00FE1FD6">
        <w:rPr>
          <w:rFonts w:asciiTheme="minorHAnsi" w:hAnsiTheme="minorHAnsi" w:cstheme="minorHAnsi"/>
          <w:lang w:val="fr-CH"/>
        </w:rPr>
        <w:t>du service clientèle</w:t>
      </w:r>
      <w:r w:rsidR="002C7023" w:rsidRPr="002C7023">
        <w:rPr>
          <w:rFonts w:asciiTheme="minorHAnsi" w:hAnsiTheme="minorHAnsi" w:cstheme="minorHAnsi"/>
          <w:lang w:val="fr-CH"/>
        </w:rPr>
        <w:t xml:space="preserve">. </w:t>
      </w:r>
      <w:r w:rsidR="002C7023">
        <w:rPr>
          <w:rFonts w:asciiTheme="minorHAnsi" w:hAnsiTheme="minorHAnsi" w:cstheme="minorHAnsi"/>
          <w:lang w:val="fr-CH"/>
        </w:rPr>
        <w:t>«</w:t>
      </w:r>
      <w:r w:rsidR="00FE1FD6">
        <w:rPr>
          <w:rFonts w:asciiTheme="minorHAnsi" w:hAnsiTheme="minorHAnsi" w:cstheme="minorHAnsi"/>
          <w:lang w:val="fr-CH"/>
        </w:rPr>
        <w:t xml:space="preserve"> </w:t>
      </w:r>
      <w:r w:rsidR="00FE1FD6" w:rsidRPr="00FE1FD6">
        <w:rPr>
          <w:rFonts w:asciiTheme="minorHAnsi" w:hAnsiTheme="minorHAnsi" w:cstheme="minorHAnsi"/>
          <w:lang w:val="fr-CH"/>
        </w:rPr>
        <w:t xml:space="preserve">Nous sommes ravis d’avoir pu recruter une personne aussi expérimentée dans les domaines du leadership et des TIC </w:t>
      </w:r>
      <w:r w:rsidR="00FE1FD6">
        <w:rPr>
          <w:rFonts w:asciiTheme="minorHAnsi" w:hAnsiTheme="minorHAnsi" w:cstheme="minorHAnsi"/>
          <w:lang w:val="fr-CH"/>
        </w:rPr>
        <w:t>que</w:t>
      </w:r>
      <w:r w:rsidR="002C7023" w:rsidRPr="002C7023">
        <w:rPr>
          <w:rFonts w:asciiTheme="minorHAnsi" w:hAnsiTheme="minorHAnsi" w:cstheme="minorHAnsi"/>
          <w:lang w:val="fr-CH"/>
        </w:rPr>
        <w:t xml:space="preserve"> Patrik Schuster. Il </w:t>
      </w:r>
      <w:r w:rsidR="00766118">
        <w:rPr>
          <w:rFonts w:asciiTheme="minorHAnsi" w:hAnsiTheme="minorHAnsi" w:cstheme="minorHAnsi"/>
          <w:lang w:val="fr-CH"/>
        </w:rPr>
        <w:t xml:space="preserve">comprend </w:t>
      </w:r>
      <w:r w:rsidR="002C7023" w:rsidRPr="002C7023">
        <w:rPr>
          <w:rFonts w:asciiTheme="minorHAnsi" w:hAnsiTheme="minorHAnsi" w:cstheme="minorHAnsi"/>
          <w:lang w:val="fr-CH"/>
        </w:rPr>
        <w:t xml:space="preserve">les besoins des entreprises et </w:t>
      </w:r>
      <w:r w:rsidR="00FE1FD6">
        <w:rPr>
          <w:rFonts w:asciiTheme="minorHAnsi" w:hAnsiTheme="minorHAnsi" w:cstheme="minorHAnsi"/>
          <w:lang w:val="fr-CH"/>
        </w:rPr>
        <w:t xml:space="preserve">il </w:t>
      </w:r>
      <w:r w:rsidR="002C7023" w:rsidRPr="002C7023">
        <w:rPr>
          <w:rFonts w:asciiTheme="minorHAnsi" w:hAnsiTheme="minorHAnsi" w:cstheme="minorHAnsi"/>
          <w:lang w:val="fr-CH"/>
        </w:rPr>
        <w:t>est un expert reconnu en matière de numérisation</w:t>
      </w:r>
      <w:r w:rsidR="00FE1FD6">
        <w:rPr>
          <w:rFonts w:asciiTheme="minorHAnsi" w:hAnsiTheme="minorHAnsi" w:cstheme="minorHAnsi"/>
          <w:lang w:val="fr-CH"/>
        </w:rPr>
        <w:t> »</w:t>
      </w:r>
      <w:r w:rsidR="002C7023" w:rsidRPr="002C7023">
        <w:rPr>
          <w:rFonts w:asciiTheme="minorHAnsi" w:hAnsiTheme="minorHAnsi" w:cstheme="minorHAnsi"/>
          <w:lang w:val="fr-CH"/>
        </w:rPr>
        <w:t xml:space="preserve">, déclare Hermann Graf, </w:t>
      </w:r>
      <w:r w:rsidR="00FE1FD6">
        <w:rPr>
          <w:rFonts w:asciiTheme="minorHAnsi" w:hAnsiTheme="minorHAnsi" w:cstheme="minorHAnsi"/>
          <w:lang w:val="fr-CH"/>
        </w:rPr>
        <w:t>P</w:t>
      </w:r>
      <w:r w:rsidR="00FE1FD6" w:rsidRPr="00FE1FD6">
        <w:rPr>
          <w:rFonts w:asciiTheme="minorHAnsi" w:hAnsiTheme="minorHAnsi" w:cstheme="minorHAnsi"/>
          <w:lang w:val="fr-CH"/>
        </w:rPr>
        <w:t>résident du conseil d'administration</w:t>
      </w:r>
      <w:r w:rsidR="002C7023" w:rsidRPr="002C7023">
        <w:rPr>
          <w:rFonts w:asciiTheme="minorHAnsi" w:hAnsiTheme="minorHAnsi" w:cstheme="minorHAnsi"/>
          <w:lang w:val="fr-CH"/>
        </w:rPr>
        <w:t xml:space="preserve"> et </w:t>
      </w:r>
      <w:r w:rsidR="00FE1FD6">
        <w:rPr>
          <w:rFonts w:asciiTheme="minorHAnsi" w:hAnsiTheme="minorHAnsi" w:cstheme="minorHAnsi"/>
          <w:lang w:val="fr-CH"/>
        </w:rPr>
        <w:t>D</w:t>
      </w:r>
      <w:r w:rsidR="002C7023" w:rsidRPr="002C7023">
        <w:rPr>
          <w:rFonts w:asciiTheme="minorHAnsi" w:hAnsiTheme="minorHAnsi" w:cstheme="minorHAnsi"/>
          <w:lang w:val="fr-CH"/>
        </w:rPr>
        <w:t>irecteur général du groupe T&amp;N.</w:t>
      </w:r>
    </w:p>
    <w:p w14:paraId="684069A4" w14:textId="77777777" w:rsidR="002C7023" w:rsidRPr="002C7023" w:rsidRDefault="002C7023" w:rsidP="002C7023">
      <w:pPr>
        <w:spacing w:line="280" w:lineRule="atLeast"/>
        <w:jc w:val="both"/>
        <w:rPr>
          <w:rFonts w:asciiTheme="minorHAnsi" w:hAnsiTheme="minorHAnsi" w:cstheme="minorHAnsi"/>
          <w:lang w:val="fr-CH"/>
        </w:rPr>
      </w:pPr>
    </w:p>
    <w:p w14:paraId="0A21B8DC" w14:textId="66D36FF3" w:rsidR="002C7023" w:rsidRPr="002C7023" w:rsidRDefault="001B077A" w:rsidP="002C7023">
      <w:pPr>
        <w:spacing w:line="280" w:lineRule="atLeast"/>
        <w:jc w:val="both"/>
        <w:rPr>
          <w:rFonts w:asciiTheme="minorHAnsi" w:hAnsiTheme="minorHAnsi" w:cstheme="minorHAnsi"/>
          <w:lang w:val="fr-CH"/>
        </w:rPr>
      </w:pPr>
      <w:r w:rsidRPr="00FE1FD6">
        <w:rPr>
          <w:lang w:val="fr-CH"/>
        </w:rPr>
        <w:t xml:space="preserve">Jouissant d’une longue expérience du métier </w:t>
      </w:r>
      <w:r>
        <w:rPr>
          <w:lang w:val="fr-CH"/>
        </w:rPr>
        <w:t>dans différents domaines des</w:t>
      </w:r>
      <w:r w:rsidRPr="00FE1FD6">
        <w:rPr>
          <w:lang w:val="fr-CH"/>
        </w:rPr>
        <w:t xml:space="preserve"> </w:t>
      </w:r>
      <w:r w:rsidRPr="002C7023">
        <w:rPr>
          <w:rFonts w:asciiTheme="minorHAnsi" w:hAnsiTheme="minorHAnsi" w:cstheme="minorHAnsi"/>
          <w:lang w:val="fr-CH"/>
        </w:rPr>
        <w:t>technologies de l'informati</w:t>
      </w:r>
      <w:r>
        <w:rPr>
          <w:rFonts w:asciiTheme="minorHAnsi" w:hAnsiTheme="minorHAnsi" w:cstheme="minorHAnsi"/>
          <w:lang w:val="fr-CH"/>
        </w:rPr>
        <w:t>que, Patrik Schuster a travaillé de</w:t>
      </w:r>
      <w:r w:rsidR="002C7023" w:rsidRPr="002C7023">
        <w:rPr>
          <w:rFonts w:asciiTheme="minorHAnsi" w:hAnsiTheme="minorHAnsi" w:cstheme="minorHAnsi"/>
          <w:lang w:val="fr-CH"/>
        </w:rPr>
        <w:t xml:space="preserve"> nombreuses </w:t>
      </w:r>
      <w:r w:rsidR="00A732F1">
        <w:rPr>
          <w:rFonts w:asciiTheme="minorHAnsi" w:hAnsiTheme="minorHAnsi" w:cstheme="minorHAnsi"/>
          <w:lang w:val="fr-CH"/>
        </w:rPr>
        <w:t>dans les ventes</w:t>
      </w:r>
      <w:r w:rsidR="002C7023" w:rsidRPr="002C7023">
        <w:rPr>
          <w:rFonts w:asciiTheme="minorHAnsi" w:hAnsiTheme="minorHAnsi" w:cstheme="minorHAnsi"/>
          <w:lang w:val="fr-CH"/>
        </w:rPr>
        <w:t xml:space="preserve"> et </w:t>
      </w:r>
      <w:r>
        <w:rPr>
          <w:rFonts w:asciiTheme="minorHAnsi" w:hAnsiTheme="minorHAnsi" w:cstheme="minorHAnsi"/>
          <w:lang w:val="fr-CH"/>
        </w:rPr>
        <w:t xml:space="preserve">a géré </w:t>
      </w:r>
      <w:r w:rsidR="002C7023" w:rsidRPr="002C7023">
        <w:rPr>
          <w:rFonts w:asciiTheme="minorHAnsi" w:hAnsiTheme="minorHAnsi" w:cstheme="minorHAnsi"/>
          <w:lang w:val="fr-CH"/>
        </w:rPr>
        <w:t xml:space="preserve">un département de développement informatique et logiciel. En plus de sa formation de base en TIC, il est titulaire d'un Master of Business Administration de </w:t>
      </w:r>
      <w:r w:rsidR="00FE1FD6">
        <w:rPr>
          <w:rFonts w:asciiTheme="minorHAnsi" w:hAnsiTheme="minorHAnsi" w:cstheme="minorHAnsi"/>
          <w:lang w:val="fr-CH"/>
        </w:rPr>
        <w:t xml:space="preserve">la Sales Manager Académie </w:t>
      </w:r>
      <w:r w:rsidR="002C7023" w:rsidRPr="002C7023">
        <w:rPr>
          <w:rFonts w:asciiTheme="minorHAnsi" w:hAnsiTheme="minorHAnsi" w:cstheme="minorHAnsi"/>
          <w:lang w:val="fr-CH"/>
        </w:rPr>
        <w:t xml:space="preserve">de Vienne. Avant cela, Patrik Schuster a travaillé pendant 20 ans chez NTS Netzwerk Telekom Service AG, où il a mis en place le bureau de Vienne en tant que </w:t>
      </w:r>
      <w:proofErr w:type="spellStart"/>
      <w:r w:rsidR="00FE1FD6" w:rsidRPr="00FE1FD6">
        <w:rPr>
          <w:rFonts w:asciiTheme="minorHAnsi" w:hAnsiTheme="minorHAnsi" w:cstheme="minorHAnsi"/>
          <w:lang w:val="fr-CH"/>
        </w:rPr>
        <w:t>Territory</w:t>
      </w:r>
      <w:proofErr w:type="spellEnd"/>
      <w:r w:rsidR="00FE1FD6">
        <w:rPr>
          <w:rFonts w:asciiTheme="minorHAnsi" w:hAnsiTheme="minorHAnsi" w:cstheme="minorHAnsi"/>
          <w:lang w:val="fr-CH"/>
        </w:rPr>
        <w:t xml:space="preserve"> et</w:t>
      </w:r>
      <w:r w:rsidR="00FE1FD6" w:rsidRPr="00FE1FD6">
        <w:rPr>
          <w:rFonts w:asciiTheme="minorHAnsi" w:hAnsiTheme="minorHAnsi" w:cstheme="minorHAnsi"/>
          <w:lang w:val="fr-CH"/>
        </w:rPr>
        <w:t xml:space="preserve"> Key </w:t>
      </w:r>
      <w:proofErr w:type="spellStart"/>
      <w:r w:rsidR="00FE1FD6" w:rsidRPr="00FE1FD6">
        <w:rPr>
          <w:rFonts w:asciiTheme="minorHAnsi" w:hAnsiTheme="minorHAnsi" w:cstheme="minorHAnsi"/>
          <w:lang w:val="fr-CH"/>
        </w:rPr>
        <w:t>Account</w:t>
      </w:r>
      <w:proofErr w:type="spellEnd"/>
      <w:r w:rsidR="00FE1FD6" w:rsidRPr="00FE1FD6">
        <w:rPr>
          <w:rFonts w:asciiTheme="minorHAnsi" w:hAnsiTheme="minorHAnsi" w:cstheme="minorHAnsi"/>
          <w:lang w:val="fr-CH"/>
        </w:rPr>
        <w:t xml:space="preserve"> Manager</w:t>
      </w:r>
      <w:r w:rsidR="002C7023" w:rsidRPr="002C7023">
        <w:rPr>
          <w:rFonts w:asciiTheme="minorHAnsi" w:hAnsiTheme="minorHAnsi" w:cstheme="minorHAnsi"/>
          <w:lang w:val="fr-CH"/>
        </w:rPr>
        <w:t xml:space="preserve">, puis a occupé le poste de </w:t>
      </w:r>
      <w:r w:rsidR="00FE1FD6">
        <w:rPr>
          <w:rFonts w:asciiTheme="minorHAnsi" w:hAnsiTheme="minorHAnsi" w:cstheme="minorHAnsi"/>
          <w:lang w:val="fr-CH"/>
        </w:rPr>
        <w:t>D</w:t>
      </w:r>
      <w:r w:rsidR="002C7023" w:rsidRPr="002C7023">
        <w:rPr>
          <w:rFonts w:asciiTheme="minorHAnsi" w:hAnsiTheme="minorHAnsi" w:cstheme="minorHAnsi"/>
          <w:lang w:val="fr-CH"/>
        </w:rPr>
        <w:t>irecteur du département numérique du groupe NTS.</w:t>
      </w:r>
    </w:p>
    <w:bookmarkEnd w:id="0"/>
    <w:p w14:paraId="4ABD8233" w14:textId="77777777" w:rsidR="002C7023" w:rsidRPr="002C7023" w:rsidRDefault="002C7023" w:rsidP="002C7023">
      <w:pPr>
        <w:spacing w:line="280" w:lineRule="atLeast"/>
        <w:jc w:val="both"/>
        <w:rPr>
          <w:rFonts w:asciiTheme="minorHAnsi" w:hAnsiTheme="minorHAnsi" w:cstheme="minorHAnsi"/>
          <w:lang w:val="fr-CH"/>
        </w:rPr>
      </w:pPr>
    </w:p>
    <w:p w14:paraId="1E2234FD" w14:textId="77777777" w:rsidR="00D052B0" w:rsidRPr="002C7023" w:rsidRDefault="00D052B0" w:rsidP="00294A1C">
      <w:pPr>
        <w:spacing w:line="280" w:lineRule="atLeast"/>
        <w:jc w:val="both"/>
        <w:rPr>
          <w:lang w:val="fr-CH"/>
        </w:rPr>
      </w:pPr>
    </w:p>
    <w:p w14:paraId="215790E6" w14:textId="77777777" w:rsidR="00414D72" w:rsidRPr="002C7023" w:rsidRDefault="00414D72" w:rsidP="00414D72">
      <w:pPr>
        <w:spacing w:line="240" w:lineRule="atLeast"/>
        <w:jc w:val="both"/>
        <w:rPr>
          <w:sz w:val="18"/>
          <w:szCs w:val="18"/>
          <w:lang w:val="fr-CH"/>
        </w:rPr>
      </w:pPr>
    </w:p>
    <w:p w14:paraId="7E290C0B" w14:textId="77777777" w:rsidR="00E84F0B" w:rsidRPr="00E84F0B" w:rsidRDefault="00E84F0B" w:rsidP="00E84F0B">
      <w:pPr>
        <w:spacing w:line="240" w:lineRule="atLeast"/>
        <w:jc w:val="both"/>
        <w:rPr>
          <w:b/>
          <w:sz w:val="18"/>
          <w:szCs w:val="18"/>
          <w:u w:val="single"/>
          <w:lang w:val="fr-CH"/>
        </w:rPr>
      </w:pPr>
      <w:r w:rsidRPr="00E84F0B">
        <w:rPr>
          <w:b/>
          <w:sz w:val="18"/>
          <w:u w:val="single"/>
          <w:lang w:val="fr-CH"/>
        </w:rPr>
        <w:t>À propos de T&amp;N</w:t>
      </w:r>
    </w:p>
    <w:p w14:paraId="07BFFFA8" w14:textId="77777777" w:rsidR="00E84F0B" w:rsidRPr="00E84F0B" w:rsidRDefault="00E84F0B" w:rsidP="00E84F0B">
      <w:pPr>
        <w:spacing w:line="240" w:lineRule="atLeast"/>
        <w:jc w:val="both"/>
        <w:rPr>
          <w:sz w:val="18"/>
          <w:szCs w:val="18"/>
          <w:lang w:val="fr-CH"/>
        </w:rPr>
      </w:pPr>
      <w:r w:rsidRPr="00E84F0B">
        <w:rPr>
          <w:sz w:val="18"/>
          <w:lang w:val="fr-CH"/>
        </w:rPr>
        <w:t>T&amp;N, ce sont des solutions TIC taillées sur mesure dans un environnement business. T&amp;N aide les entreprises de toutes tailles et tous secteurs à gagner en efficacité et en agilité grâce à une technologie informatique et de communication adaptée. L’entreprise mise pour cela sur une transformation et une conception numériques durables de l’avenir. Cette entreprise gérée par son propriétaire a été créée en 1996. Le groupe T&amp;N emploie aujourd’hui environ 200 personnes sur onze sites en Suisse et en Autriche.</w:t>
      </w:r>
    </w:p>
    <w:p w14:paraId="4D45F482" w14:textId="77777777" w:rsidR="009C55E7" w:rsidRPr="00E84F0B" w:rsidRDefault="009C55E7" w:rsidP="00414D72">
      <w:pPr>
        <w:spacing w:line="240" w:lineRule="atLeast"/>
        <w:jc w:val="both"/>
        <w:rPr>
          <w:sz w:val="18"/>
          <w:szCs w:val="18"/>
          <w:lang w:val="fr-CH"/>
        </w:rPr>
      </w:pPr>
    </w:p>
    <w:p w14:paraId="0FC1EAE8" w14:textId="090D9968" w:rsidR="00414D72" w:rsidRPr="00E84F0B" w:rsidRDefault="00414D72" w:rsidP="00414D72">
      <w:pPr>
        <w:spacing w:line="240" w:lineRule="atLeast"/>
        <w:jc w:val="both"/>
        <w:rPr>
          <w:sz w:val="18"/>
          <w:szCs w:val="18"/>
          <w:lang w:val="fr-CH"/>
        </w:rPr>
      </w:pPr>
    </w:p>
    <w:p w14:paraId="1075A822" w14:textId="77777777" w:rsidR="00BF63BD" w:rsidRPr="00E84F0B" w:rsidRDefault="00BF63BD" w:rsidP="00414D72">
      <w:pPr>
        <w:spacing w:line="240" w:lineRule="atLeast"/>
        <w:jc w:val="both"/>
        <w:rPr>
          <w:sz w:val="18"/>
          <w:szCs w:val="18"/>
          <w:lang w:val="fr-CH"/>
        </w:rPr>
      </w:pPr>
    </w:p>
    <w:p w14:paraId="1D5D8B4B" w14:textId="64CE5203" w:rsidR="00414D72" w:rsidRPr="00FE1FD6" w:rsidRDefault="00FE1FD6" w:rsidP="00414D72">
      <w:pPr>
        <w:spacing w:line="240" w:lineRule="atLeast"/>
        <w:rPr>
          <w:b/>
          <w:sz w:val="18"/>
          <w:szCs w:val="18"/>
          <w:lang w:val="fr-CH"/>
        </w:rPr>
      </w:pPr>
      <w:r w:rsidRPr="00FE1FD6">
        <w:rPr>
          <w:b/>
          <w:sz w:val="18"/>
          <w:szCs w:val="18"/>
          <w:lang w:val="fr-CH"/>
        </w:rPr>
        <w:t xml:space="preserve">Contact </w:t>
      </w:r>
      <w:proofErr w:type="gramStart"/>
      <w:r w:rsidRPr="00FE1FD6">
        <w:rPr>
          <w:b/>
          <w:sz w:val="18"/>
          <w:szCs w:val="18"/>
          <w:lang w:val="fr-CH"/>
        </w:rPr>
        <w:t>médias:</w:t>
      </w:r>
      <w:proofErr w:type="gramEnd"/>
    </w:p>
    <w:p w14:paraId="67935F5D" w14:textId="77777777" w:rsidR="00620CDF" w:rsidRPr="00FE1FD6" w:rsidRDefault="00620CDF" w:rsidP="00414D72">
      <w:pPr>
        <w:spacing w:line="240" w:lineRule="atLeast"/>
        <w:rPr>
          <w:rStyle w:val="Hyperlink"/>
          <w:sz w:val="18"/>
          <w:szCs w:val="18"/>
          <w:u w:val="none"/>
          <w:lang w:val="fr-CH"/>
        </w:rPr>
      </w:pPr>
    </w:p>
    <w:p w14:paraId="28B57AE3" w14:textId="30A227CE" w:rsidR="00414D72" w:rsidRPr="00FE1FD6" w:rsidRDefault="00414D72" w:rsidP="00414D72">
      <w:pPr>
        <w:spacing w:line="240" w:lineRule="atLeast"/>
        <w:rPr>
          <w:rStyle w:val="Hyperlink"/>
          <w:sz w:val="18"/>
          <w:szCs w:val="18"/>
          <w:u w:val="none"/>
          <w:lang w:val="fr-CH"/>
        </w:rPr>
      </w:pPr>
      <w:r w:rsidRPr="00FE1FD6">
        <w:rPr>
          <w:rStyle w:val="Hyperlink"/>
          <w:sz w:val="18"/>
          <w:szCs w:val="18"/>
          <w:u w:val="none"/>
          <w:lang w:val="fr-CH"/>
        </w:rPr>
        <w:t>Valérie Locher</w:t>
      </w:r>
      <w:r w:rsidR="008C59FA" w:rsidRPr="00FE1FD6">
        <w:rPr>
          <w:rStyle w:val="Hyperlink"/>
          <w:sz w:val="18"/>
          <w:szCs w:val="18"/>
          <w:u w:val="none"/>
          <w:lang w:val="fr-CH"/>
        </w:rPr>
        <w:t xml:space="preserve">, </w:t>
      </w:r>
      <w:r w:rsidRPr="00FE1FD6">
        <w:rPr>
          <w:rStyle w:val="Hyperlink"/>
          <w:sz w:val="18"/>
          <w:szCs w:val="18"/>
          <w:u w:val="none"/>
          <w:lang w:val="fr-CH"/>
        </w:rPr>
        <w:t>Marketing &amp; Communication Manager</w:t>
      </w:r>
    </w:p>
    <w:p w14:paraId="04462BF5" w14:textId="77777777" w:rsidR="00BF63BD" w:rsidRPr="005009A4" w:rsidRDefault="00BF63BD" w:rsidP="00BF63BD">
      <w:pPr>
        <w:spacing w:line="240" w:lineRule="atLeast"/>
        <w:rPr>
          <w:rStyle w:val="Hyperlink"/>
          <w:sz w:val="18"/>
          <w:szCs w:val="18"/>
          <w:u w:val="none"/>
          <w:lang w:val="fr-CH"/>
        </w:rPr>
      </w:pPr>
      <w:r w:rsidRPr="005009A4">
        <w:rPr>
          <w:rStyle w:val="Hyperlink"/>
          <w:sz w:val="18"/>
          <w:szCs w:val="18"/>
          <w:u w:val="none"/>
          <w:lang w:val="fr-CH"/>
        </w:rPr>
        <w:t xml:space="preserve">+41 44 835 32 88 </w:t>
      </w:r>
    </w:p>
    <w:p w14:paraId="3D92F53C" w14:textId="77777777" w:rsidR="00BF63BD" w:rsidRPr="005009A4" w:rsidRDefault="00766118" w:rsidP="00BF63BD">
      <w:pPr>
        <w:spacing w:line="240" w:lineRule="atLeast"/>
        <w:rPr>
          <w:rStyle w:val="Hyperlink"/>
          <w:sz w:val="18"/>
          <w:szCs w:val="18"/>
          <w:u w:val="none"/>
          <w:lang w:val="fr-CH"/>
        </w:rPr>
      </w:pPr>
      <w:hyperlink r:id="rId8" w:history="1">
        <w:r w:rsidR="00BF63BD" w:rsidRPr="005009A4">
          <w:rPr>
            <w:rStyle w:val="Hyperlink"/>
            <w:sz w:val="18"/>
            <w:szCs w:val="18"/>
            <w:u w:val="none"/>
            <w:lang w:val="fr-CH"/>
          </w:rPr>
          <w:t>valerie.locher@tn-ict.com</w:t>
        </w:r>
      </w:hyperlink>
    </w:p>
    <w:p w14:paraId="63A54DB6" w14:textId="7AC9921C" w:rsidR="00107F09" w:rsidRPr="005009A4" w:rsidRDefault="00766118" w:rsidP="00BF63BD">
      <w:pPr>
        <w:spacing w:line="240" w:lineRule="atLeast"/>
        <w:rPr>
          <w:rStyle w:val="Hyperlink"/>
          <w:sz w:val="18"/>
          <w:szCs w:val="18"/>
          <w:u w:val="none"/>
          <w:lang w:val="fr-CH"/>
        </w:rPr>
      </w:pPr>
      <w:hyperlink r:id="rId9" w:history="1">
        <w:r w:rsidR="00BF63BD" w:rsidRPr="005009A4">
          <w:rPr>
            <w:rStyle w:val="Hyperlink"/>
            <w:sz w:val="18"/>
            <w:szCs w:val="18"/>
            <w:u w:val="none"/>
            <w:lang w:val="fr-CH"/>
          </w:rPr>
          <w:t>www.tn-ict.com</w:t>
        </w:r>
      </w:hyperlink>
    </w:p>
    <w:p w14:paraId="0C4E5D70" w14:textId="77777777" w:rsidR="00BF63BD" w:rsidRPr="005009A4" w:rsidRDefault="00BF63BD" w:rsidP="00BF63BD">
      <w:pPr>
        <w:spacing w:line="240" w:lineRule="atLeast"/>
        <w:rPr>
          <w:sz w:val="18"/>
          <w:szCs w:val="18"/>
          <w:lang w:val="fr-CH"/>
        </w:rPr>
      </w:pPr>
    </w:p>
    <w:p w14:paraId="154846AB" w14:textId="6F8CEC33" w:rsidR="00BF63BD" w:rsidRPr="0036324C" w:rsidRDefault="00BF63BD" w:rsidP="00BF63BD">
      <w:pPr>
        <w:spacing w:line="240" w:lineRule="atLeast"/>
        <w:rPr>
          <w:sz w:val="18"/>
          <w:szCs w:val="18"/>
          <w:lang w:val="de-AT"/>
        </w:rPr>
      </w:pPr>
      <w:r w:rsidRPr="0036324C">
        <w:rPr>
          <w:sz w:val="18"/>
          <w:szCs w:val="18"/>
          <w:lang w:val="de-AT"/>
        </w:rPr>
        <w:t xml:space="preserve">T&amp;N AG – </w:t>
      </w:r>
      <w:proofErr w:type="spellStart"/>
      <w:r w:rsidRPr="0036324C">
        <w:rPr>
          <w:sz w:val="18"/>
          <w:szCs w:val="18"/>
          <w:lang w:val="de-AT"/>
        </w:rPr>
        <w:t>Industriestrasse</w:t>
      </w:r>
      <w:proofErr w:type="spellEnd"/>
      <w:r w:rsidRPr="0036324C">
        <w:rPr>
          <w:sz w:val="18"/>
          <w:szCs w:val="18"/>
          <w:lang w:val="de-AT"/>
        </w:rPr>
        <w:t xml:space="preserve"> 2, CH-8305 Dietlikon</w:t>
      </w:r>
    </w:p>
    <w:p w14:paraId="535201AC" w14:textId="3A00F826" w:rsidR="00BF63BD" w:rsidRPr="007C03B5" w:rsidRDefault="00BF63BD" w:rsidP="00BF63BD">
      <w:pPr>
        <w:spacing w:line="240" w:lineRule="atLeast"/>
        <w:rPr>
          <w:sz w:val="18"/>
          <w:szCs w:val="18"/>
          <w:lang w:val="en-US"/>
        </w:rPr>
      </w:pPr>
      <w:r w:rsidRPr="007C03B5">
        <w:rPr>
          <w:sz w:val="18"/>
          <w:szCs w:val="18"/>
          <w:lang w:val="en-US"/>
        </w:rPr>
        <w:t xml:space="preserve">T&amp;N GmbH / </w:t>
      </w:r>
      <w:proofErr w:type="spellStart"/>
      <w:r w:rsidRPr="007C03B5">
        <w:rPr>
          <w:sz w:val="18"/>
          <w:szCs w:val="18"/>
          <w:lang w:val="en-US"/>
        </w:rPr>
        <w:t>Televis</w:t>
      </w:r>
      <w:proofErr w:type="spellEnd"/>
      <w:r w:rsidRPr="007C03B5">
        <w:rPr>
          <w:sz w:val="18"/>
          <w:szCs w:val="18"/>
          <w:lang w:val="en-US"/>
        </w:rPr>
        <w:t xml:space="preserve"> GmbH – </w:t>
      </w:r>
      <w:proofErr w:type="spellStart"/>
      <w:r w:rsidRPr="007C03B5">
        <w:rPr>
          <w:sz w:val="18"/>
          <w:szCs w:val="18"/>
          <w:lang w:val="en-US"/>
        </w:rPr>
        <w:t>Businesspark</w:t>
      </w:r>
      <w:proofErr w:type="spellEnd"/>
      <w:r w:rsidRPr="007C03B5">
        <w:rPr>
          <w:sz w:val="18"/>
          <w:szCs w:val="18"/>
          <w:lang w:val="en-US"/>
        </w:rPr>
        <w:t xml:space="preserve"> </w:t>
      </w:r>
      <w:proofErr w:type="spellStart"/>
      <w:r w:rsidRPr="007C03B5">
        <w:rPr>
          <w:sz w:val="18"/>
          <w:szCs w:val="18"/>
          <w:lang w:val="en-US"/>
        </w:rPr>
        <w:t>Marximum</w:t>
      </w:r>
      <w:proofErr w:type="spellEnd"/>
      <w:r w:rsidRPr="007C03B5">
        <w:rPr>
          <w:sz w:val="18"/>
          <w:szCs w:val="18"/>
          <w:lang w:val="en-US"/>
        </w:rPr>
        <w:t xml:space="preserve">, </w:t>
      </w:r>
      <w:proofErr w:type="spellStart"/>
      <w:r w:rsidRPr="007C03B5">
        <w:rPr>
          <w:sz w:val="18"/>
          <w:szCs w:val="18"/>
          <w:lang w:val="en-US"/>
        </w:rPr>
        <w:t>Modecenterstr</w:t>
      </w:r>
      <w:proofErr w:type="spellEnd"/>
      <w:r w:rsidRPr="007C03B5">
        <w:rPr>
          <w:sz w:val="18"/>
          <w:szCs w:val="18"/>
          <w:lang w:val="en-US"/>
        </w:rPr>
        <w:t xml:space="preserve">. 17 / Unit, AT-1110 </w:t>
      </w:r>
      <w:r w:rsidR="00FE1FD6">
        <w:rPr>
          <w:sz w:val="18"/>
          <w:szCs w:val="18"/>
          <w:lang w:val="en-US"/>
        </w:rPr>
        <w:t>Vienne</w:t>
      </w:r>
    </w:p>
    <w:sectPr w:rsidR="00BF63BD" w:rsidRPr="007C03B5" w:rsidSect="00136FC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72" w:right="1418" w:bottom="1134" w:left="1418" w:header="1247" w:footer="499" w:gutter="0"/>
      <w:paperSrc w:first="1284" w:other="1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E7518" w14:textId="77777777" w:rsidR="007C03B5" w:rsidRDefault="007C03B5" w:rsidP="00F91D37">
      <w:r>
        <w:separator/>
      </w:r>
    </w:p>
  </w:endnote>
  <w:endnote w:type="continuationSeparator" w:id="0">
    <w:p w14:paraId="7FC039D5" w14:textId="77777777" w:rsidR="007C03B5" w:rsidRDefault="007C03B5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538C" w14:textId="77777777" w:rsidR="007C03B5" w:rsidRPr="00C12753" w:rsidRDefault="007C03B5" w:rsidP="00C12753">
    <w:pPr>
      <w:pStyle w:val="Fuzeile"/>
    </w:pPr>
    <w:r>
      <w:t>T&amp;N AG</w:t>
    </w:r>
    <w:r>
      <w:tab/>
      <w:t>Dietlikon   Zürich   Frauenfeld   Olten   Basel   Sursee   Bussigny</w:t>
    </w:r>
    <w:r>
      <w:tab/>
    </w:r>
    <w:r w:rsidRPr="00C12753">
      <w:t>T +41 44 835 36 36</w:t>
    </w:r>
  </w:p>
  <w:p w14:paraId="4F0911A7" w14:textId="77777777" w:rsidR="007C03B5" w:rsidRPr="004C47BE" w:rsidRDefault="007C03B5" w:rsidP="00C12753">
    <w:pPr>
      <w:pStyle w:val="Fuzeile"/>
    </w:pPr>
    <w:r>
      <w:t>T&amp;N GmbH</w:t>
    </w:r>
    <w:r>
      <w:tab/>
      <w:t>Wien   Traun   Innsbruck   Klagenfurt</w:t>
    </w:r>
    <w:r>
      <w:tab/>
    </w:r>
    <w:r w:rsidRPr="00C12753">
      <w:t>tn-ict.com   info@tn-ict.com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EE719" w14:textId="77777777" w:rsidR="00FE1FD6" w:rsidRPr="00110B0D" w:rsidRDefault="00FE1FD6" w:rsidP="00FE1FD6">
    <w:pPr>
      <w:pStyle w:val="Fuzeile"/>
      <w:rPr>
        <w:color w:val="9B9B9B"/>
      </w:rPr>
    </w:pPr>
    <w:r w:rsidRPr="00110B0D">
      <w:rPr>
        <w:color w:val="9B9B9B"/>
      </w:rPr>
      <w:t>T&amp;N AG</w:t>
    </w:r>
    <w:r w:rsidRPr="00110B0D">
      <w:rPr>
        <w:color w:val="9B9B9B"/>
      </w:rPr>
      <w:tab/>
      <w:t>Dietlikon   Zurich   Frauenfeld   Olten   Bâle   Sursee   Bussigny</w:t>
    </w:r>
    <w:r w:rsidRPr="00110B0D">
      <w:rPr>
        <w:color w:val="9B9B9B"/>
      </w:rPr>
      <w:tab/>
      <w:t>T +41 44 835 36 36</w:t>
    </w:r>
  </w:p>
  <w:p w14:paraId="0539014F" w14:textId="1E82BCED" w:rsidR="007C03B5" w:rsidRPr="00FE1FD6" w:rsidRDefault="00FE1FD6" w:rsidP="00FE1FD6">
    <w:pPr>
      <w:pStyle w:val="Fuzeile"/>
      <w:rPr>
        <w:color w:val="9B9B9B"/>
      </w:rPr>
    </w:pPr>
    <w:r>
      <w:rPr>
        <w:color w:val="9B9B9B"/>
      </w:rPr>
      <w:t>T&amp;N GmbH</w:t>
    </w:r>
    <w:r>
      <w:rPr>
        <w:color w:val="9B9B9B"/>
      </w:rPr>
      <w:tab/>
      <w:t>Vienne   Traun   Innsbruck   Klagenfurt</w:t>
    </w:r>
    <w:r>
      <w:rPr>
        <w:color w:val="9B9B9B"/>
      </w:rPr>
      <w:tab/>
      <w:t>tn-ict.com   info@tn-ict.com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7060" w14:textId="77777777" w:rsidR="007C03B5" w:rsidRDefault="007C03B5" w:rsidP="00F91D37">
      <w:r>
        <w:separator/>
      </w:r>
    </w:p>
  </w:footnote>
  <w:footnote w:type="continuationSeparator" w:id="0">
    <w:p w14:paraId="24DA3629" w14:textId="77777777" w:rsidR="007C03B5" w:rsidRDefault="007C03B5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B0B6" w14:textId="77777777" w:rsidR="007C03B5" w:rsidRDefault="007C03B5">
    <w:pPr>
      <w:pStyle w:val="Kopfzeil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72575" behindDoc="0" locked="1" layoutInCell="1" allowOverlap="1" wp14:anchorId="35E484CE" wp14:editId="1AC79A5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340000" cy="720000"/>
              <wp:effectExtent l="0" t="0" r="3175" b="444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0000" cy="720000"/>
                        <a:chOff x="0" y="0"/>
                        <a:chExt cx="2341169" cy="721976"/>
                      </a:xfrm>
                    </wpg:grpSpPr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4004" y="452101"/>
                          <a:ext cx="1447165" cy="269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Rechteck 2"/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791B61" id="Gruppieren 3" o:spid="_x0000_s1026" style="position:absolute;margin-left:0;margin-top:0;width:184.25pt;height:56.7pt;z-index:251672575;mso-position-horizontal:left;mso-position-horizontal-relative:page;mso-position-vertical:top;mso-position-vertical-relative:page;mso-width-relative:margin;mso-height-relative:margin" coordsize="23411,72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27" type="#_x0000_t75" style="position:absolute;left:8940;top:4521;width:14471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">
                <v:imagedata r:id="rId2" o:title=""/>
              </v:shape>
              <v:rect id="Rechteck 2" o:spid="_x0000_s1028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/>
              <w10:wrap anchorx="page" anchory="page"/>
              <w10:anchorlock/>
            </v:group>
          </w:pict>
        </mc:Fallback>
      </mc:AlternateContent>
    </w:r>
  </w:p>
  <w:p w14:paraId="6CA81546" w14:textId="77777777" w:rsidR="007C03B5" w:rsidRPr="005C51C9" w:rsidRDefault="007C03B5" w:rsidP="00D15FAE">
    <w:pPr>
      <w:pStyle w:val="Seitenzahlen"/>
    </w:pPr>
    <w:r w:rsidRPr="005C51C9">
      <w:t xml:space="preserve">Seite </w:t>
    </w:r>
    <w:r w:rsidRPr="005C51C9">
      <w:fldChar w:fldCharType="begin"/>
    </w:r>
    <w:r w:rsidRPr="005C51C9">
      <w:instrText>PAGE   \* MERGEFORMAT</w:instrText>
    </w:r>
    <w:r w:rsidRPr="005C51C9">
      <w:fldChar w:fldCharType="separate"/>
    </w:r>
    <w:r w:rsidRPr="005C51C9">
      <w:t>3</w:t>
    </w:r>
    <w:r w:rsidRPr="005C51C9">
      <w:fldChar w:fldCharType="end"/>
    </w:r>
    <w:r w:rsidRPr="005C51C9">
      <w:t xml:space="preserve"> von </w:t>
    </w:r>
    <w:r w:rsidR="00766118">
      <w:fldChar w:fldCharType="begin"/>
    </w:r>
    <w:r w:rsidR="00766118">
      <w:instrText xml:space="preserve"> NUMPAGES   \* MERGEFORMAT </w:instrText>
    </w:r>
    <w:r w:rsidR="00766118">
      <w:fldChar w:fldCharType="separate"/>
    </w:r>
    <w:r>
      <w:t>1</w:t>
    </w:r>
    <w:r w:rsidR="00766118">
      <w:fldChar w:fldCharType="end"/>
    </w:r>
    <w:r w:rsidRPr="005C51C9">
      <w:rPr>
        <w:lang w:val="fr-CH" w:eastAsia="fr-CH"/>
      </w:rPr>
      <mc:AlternateContent>
        <mc:Choice Requires="wps">
          <w:drawing>
            <wp:anchor distT="0" distB="0" distL="114300" distR="114300" simplePos="0" relativeHeight="251668479" behindDoc="0" locked="1" layoutInCell="1" allowOverlap="1" wp14:anchorId="7677FA34" wp14:editId="73C6827E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668CA3" w14:textId="77777777" w:rsidR="007C03B5" w:rsidRDefault="007C03B5" w:rsidP="00625020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702E4020" w14:textId="77777777" w:rsidR="007C03B5" w:rsidRDefault="007C03B5" w:rsidP="00625020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7FA34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9.9pt;margin-top:9.9pt;width:228.45pt;height:21.55pt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IKmssd0AgAAUg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63668CA3" w14:textId="77777777" w:rsidR="007C03B5" w:rsidRDefault="007C03B5" w:rsidP="00625020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702E4020" w14:textId="77777777" w:rsidR="007C03B5" w:rsidRDefault="007C03B5" w:rsidP="00625020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8563" w14:textId="77777777" w:rsidR="007C03B5" w:rsidRDefault="007C03B5" w:rsidP="00D63D6C">
    <w:pPr>
      <w:pStyle w:val="Kopfzeil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75647" behindDoc="0" locked="1" layoutInCell="1" allowOverlap="1" wp14:anchorId="2189014E" wp14:editId="2003C59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340000" cy="720000"/>
              <wp:effectExtent l="0" t="0" r="3175" b="444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0000" cy="720000"/>
                        <a:chOff x="0" y="0"/>
                        <a:chExt cx="2341169" cy="721976"/>
                      </a:xfrm>
                    </wpg:grpSpPr>
                    <pic:pic xmlns:pic="http://schemas.openxmlformats.org/drawingml/2006/picture">
                      <pic:nvPicPr>
                        <pic:cNvPr id="13" name="Grafik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4004" y="452101"/>
                          <a:ext cx="1447165" cy="269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Rechteck 14"/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7841C8" id="Gruppieren 12" o:spid="_x0000_s1026" style="position:absolute;margin-left:0;margin-top:0;width:184.25pt;height:56.7pt;z-index:251675647;mso-position-horizontal:left;mso-position-horizontal-relative:page;mso-position-vertical:top;mso-position-vertical-relative:page;mso-width-relative:margin;mso-height-relative:margin" coordsize="23411,72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3" o:spid="_x0000_s1027" type="#_x0000_t75" style="position:absolute;left:8940;top:4521;width:14471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">
                <v:imagedata r:id="rId2" o:title=""/>
              </v:shape>
              <v:rect id="Rechteck 14" o:spid="_x0000_s1028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" filled="f" stroked="f" strokeweight="2pt"/>
              <w10:wrap anchorx="page" anchory="page"/>
              <w10:anchorlock/>
            </v:group>
          </w:pict>
        </mc:Fallback>
      </mc:AlternateContent>
    </w:r>
    <w:r w:rsidRPr="005C51C9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4BC0B4F5" wp14:editId="3AEAF930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9E699" w14:textId="77777777" w:rsidR="007C03B5" w:rsidRDefault="007C03B5" w:rsidP="00625020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1EB0294A" w14:textId="77777777" w:rsidR="007C03B5" w:rsidRDefault="007C03B5" w:rsidP="00625020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0B4F5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" filled="f" stroked="f" strokeweight=".5pt">
              <v:textbox inset="0,0,0,0">
                <w:txbxContent>
                  <w:p w14:paraId="0A19E699" w14:textId="77777777" w:rsidR="007C03B5" w:rsidRDefault="007C03B5" w:rsidP="00625020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1EB0294A" w14:textId="77777777" w:rsidR="007C03B5" w:rsidRDefault="007C03B5" w:rsidP="00625020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11"/>
  </w:num>
  <w:num w:numId="24">
    <w:abstractNumId w:val="16"/>
  </w:num>
  <w:num w:numId="25">
    <w:abstractNumId w:val="21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72"/>
    <w:rsid w:val="00002978"/>
    <w:rsid w:val="0001010F"/>
    <w:rsid w:val="00025CEC"/>
    <w:rsid w:val="00025FE2"/>
    <w:rsid w:val="000266B7"/>
    <w:rsid w:val="00032B92"/>
    <w:rsid w:val="000409C8"/>
    <w:rsid w:val="000411EF"/>
    <w:rsid w:val="00041700"/>
    <w:rsid w:val="00061A3B"/>
    <w:rsid w:val="00063BC2"/>
    <w:rsid w:val="00067B0C"/>
    <w:rsid w:val="00067D00"/>
    <w:rsid w:val="000701F1"/>
    <w:rsid w:val="00071780"/>
    <w:rsid w:val="00096E8E"/>
    <w:rsid w:val="000A1884"/>
    <w:rsid w:val="000B595D"/>
    <w:rsid w:val="000C49C1"/>
    <w:rsid w:val="000D1743"/>
    <w:rsid w:val="000D196C"/>
    <w:rsid w:val="000D1BB6"/>
    <w:rsid w:val="000D1F76"/>
    <w:rsid w:val="000E756F"/>
    <w:rsid w:val="0010021F"/>
    <w:rsid w:val="00102345"/>
    <w:rsid w:val="00104D58"/>
    <w:rsid w:val="00106688"/>
    <w:rsid w:val="00107F09"/>
    <w:rsid w:val="001134C7"/>
    <w:rsid w:val="00113CB8"/>
    <w:rsid w:val="0012151C"/>
    <w:rsid w:val="00136FC5"/>
    <w:rsid w:val="001375AB"/>
    <w:rsid w:val="00144122"/>
    <w:rsid w:val="00154677"/>
    <w:rsid w:val="00167916"/>
    <w:rsid w:val="00171870"/>
    <w:rsid w:val="001721E5"/>
    <w:rsid w:val="001957AD"/>
    <w:rsid w:val="001A2AFD"/>
    <w:rsid w:val="001B077A"/>
    <w:rsid w:val="001F4A7E"/>
    <w:rsid w:val="001F4B8C"/>
    <w:rsid w:val="00201CA0"/>
    <w:rsid w:val="00215582"/>
    <w:rsid w:val="00215DD5"/>
    <w:rsid w:val="0022685B"/>
    <w:rsid w:val="0023205B"/>
    <w:rsid w:val="0025644A"/>
    <w:rsid w:val="00267F71"/>
    <w:rsid w:val="002726D9"/>
    <w:rsid w:val="00282F92"/>
    <w:rsid w:val="00290E37"/>
    <w:rsid w:val="00294A1C"/>
    <w:rsid w:val="002B0BA9"/>
    <w:rsid w:val="002B5FEC"/>
    <w:rsid w:val="002C402C"/>
    <w:rsid w:val="002C7023"/>
    <w:rsid w:val="002D0077"/>
    <w:rsid w:val="002D272F"/>
    <w:rsid w:val="002D38AE"/>
    <w:rsid w:val="002E5F67"/>
    <w:rsid w:val="002F06AA"/>
    <w:rsid w:val="002F3509"/>
    <w:rsid w:val="002F68A2"/>
    <w:rsid w:val="0030245A"/>
    <w:rsid w:val="00303B73"/>
    <w:rsid w:val="0032330D"/>
    <w:rsid w:val="0032449C"/>
    <w:rsid w:val="00333A1B"/>
    <w:rsid w:val="00341A90"/>
    <w:rsid w:val="003514EE"/>
    <w:rsid w:val="00351E53"/>
    <w:rsid w:val="00351E9A"/>
    <w:rsid w:val="0036324C"/>
    <w:rsid w:val="00363671"/>
    <w:rsid w:val="00364EE3"/>
    <w:rsid w:val="003757E4"/>
    <w:rsid w:val="00375834"/>
    <w:rsid w:val="003A1F09"/>
    <w:rsid w:val="003C3D32"/>
    <w:rsid w:val="003D0FAA"/>
    <w:rsid w:val="003F1A56"/>
    <w:rsid w:val="00403B6E"/>
    <w:rsid w:val="004125E5"/>
    <w:rsid w:val="00414D72"/>
    <w:rsid w:val="0043073C"/>
    <w:rsid w:val="00452D49"/>
    <w:rsid w:val="00486DBB"/>
    <w:rsid w:val="00490582"/>
    <w:rsid w:val="0049194A"/>
    <w:rsid w:val="004929C0"/>
    <w:rsid w:val="00494FD7"/>
    <w:rsid w:val="00495F83"/>
    <w:rsid w:val="004A039B"/>
    <w:rsid w:val="004B0FDB"/>
    <w:rsid w:val="004C1329"/>
    <w:rsid w:val="004C3880"/>
    <w:rsid w:val="004C47BE"/>
    <w:rsid w:val="004D0F2F"/>
    <w:rsid w:val="004D179F"/>
    <w:rsid w:val="004D5B31"/>
    <w:rsid w:val="004E79F1"/>
    <w:rsid w:val="00500294"/>
    <w:rsid w:val="005009A4"/>
    <w:rsid w:val="00525B02"/>
    <w:rsid w:val="00526C93"/>
    <w:rsid w:val="00535EA2"/>
    <w:rsid w:val="00537410"/>
    <w:rsid w:val="00550787"/>
    <w:rsid w:val="00552F42"/>
    <w:rsid w:val="00591832"/>
    <w:rsid w:val="00592841"/>
    <w:rsid w:val="005A23D6"/>
    <w:rsid w:val="005A357F"/>
    <w:rsid w:val="005A41E1"/>
    <w:rsid w:val="005B4DEC"/>
    <w:rsid w:val="005B6FD0"/>
    <w:rsid w:val="005C51C9"/>
    <w:rsid w:val="005C6148"/>
    <w:rsid w:val="005E0879"/>
    <w:rsid w:val="005F46DD"/>
    <w:rsid w:val="006044D5"/>
    <w:rsid w:val="006068A8"/>
    <w:rsid w:val="00620CDF"/>
    <w:rsid w:val="00622FDC"/>
    <w:rsid w:val="00625020"/>
    <w:rsid w:val="00642F26"/>
    <w:rsid w:val="00650F62"/>
    <w:rsid w:val="0065274C"/>
    <w:rsid w:val="006677E3"/>
    <w:rsid w:val="00686D14"/>
    <w:rsid w:val="00687ED7"/>
    <w:rsid w:val="00693D2F"/>
    <w:rsid w:val="006C144C"/>
    <w:rsid w:val="006C23DE"/>
    <w:rsid w:val="006C6B34"/>
    <w:rsid w:val="006E0F4E"/>
    <w:rsid w:val="006E4AF1"/>
    <w:rsid w:val="006E6943"/>
    <w:rsid w:val="006F0345"/>
    <w:rsid w:val="006F0469"/>
    <w:rsid w:val="007040B6"/>
    <w:rsid w:val="00705076"/>
    <w:rsid w:val="00711147"/>
    <w:rsid w:val="00712BCD"/>
    <w:rsid w:val="00722FA2"/>
    <w:rsid w:val="007277E3"/>
    <w:rsid w:val="00731A17"/>
    <w:rsid w:val="00731A59"/>
    <w:rsid w:val="00734458"/>
    <w:rsid w:val="00734CA5"/>
    <w:rsid w:val="007419CF"/>
    <w:rsid w:val="0074241C"/>
    <w:rsid w:val="0074487E"/>
    <w:rsid w:val="00746273"/>
    <w:rsid w:val="007608F9"/>
    <w:rsid w:val="00766118"/>
    <w:rsid w:val="007669ED"/>
    <w:rsid w:val="007721BF"/>
    <w:rsid w:val="00774E70"/>
    <w:rsid w:val="0078181E"/>
    <w:rsid w:val="00793446"/>
    <w:rsid w:val="00796CEE"/>
    <w:rsid w:val="007C03B5"/>
    <w:rsid w:val="007C0B2A"/>
    <w:rsid w:val="007E0460"/>
    <w:rsid w:val="00811431"/>
    <w:rsid w:val="008414D7"/>
    <w:rsid w:val="00841B44"/>
    <w:rsid w:val="008535C1"/>
    <w:rsid w:val="00857D8A"/>
    <w:rsid w:val="008669E8"/>
    <w:rsid w:val="00870017"/>
    <w:rsid w:val="00883CC4"/>
    <w:rsid w:val="00891C2C"/>
    <w:rsid w:val="008C59FA"/>
    <w:rsid w:val="008E3E22"/>
    <w:rsid w:val="00914410"/>
    <w:rsid w:val="009173D5"/>
    <w:rsid w:val="00924F09"/>
    <w:rsid w:val="00925BE5"/>
    <w:rsid w:val="0093619F"/>
    <w:rsid w:val="009427E5"/>
    <w:rsid w:val="009454B7"/>
    <w:rsid w:val="009613D8"/>
    <w:rsid w:val="00974275"/>
    <w:rsid w:val="009804FC"/>
    <w:rsid w:val="0098474B"/>
    <w:rsid w:val="00995CBA"/>
    <w:rsid w:val="0099678C"/>
    <w:rsid w:val="009B0C96"/>
    <w:rsid w:val="009C222B"/>
    <w:rsid w:val="009C3928"/>
    <w:rsid w:val="009C55E7"/>
    <w:rsid w:val="009C67A8"/>
    <w:rsid w:val="009D0E06"/>
    <w:rsid w:val="009D201B"/>
    <w:rsid w:val="009D5D9C"/>
    <w:rsid w:val="009E2171"/>
    <w:rsid w:val="00A06F53"/>
    <w:rsid w:val="00A211F7"/>
    <w:rsid w:val="00A34DCF"/>
    <w:rsid w:val="00A43EDD"/>
    <w:rsid w:val="00A5451D"/>
    <w:rsid w:val="00A54BC5"/>
    <w:rsid w:val="00A55C83"/>
    <w:rsid w:val="00A57815"/>
    <w:rsid w:val="00A62F82"/>
    <w:rsid w:val="00A62FAD"/>
    <w:rsid w:val="00A70CDC"/>
    <w:rsid w:val="00A7133D"/>
    <w:rsid w:val="00A71851"/>
    <w:rsid w:val="00A72723"/>
    <w:rsid w:val="00A732F1"/>
    <w:rsid w:val="00A747D7"/>
    <w:rsid w:val="00A83AB4"/>
    <w:rsid w:val="00AA56D2"/>
    <w:rsid w:val="00AB79F5"/>
    <w:rsid w:val="00AC2D5B"/>
    <w:rsid w:val="00AD36B2"/>
    <w:rsid w:val="00AF47AE"/>
    <w:rsid w:val="00AF7CA8"/>
    <w:rsid w:val="00B031F2"/>
    <w:rsid w:val="00B11A9B"/>
    <w:rsid w:val="00B2380F"/>
    <w:rsid w:val="00B24B2A"/>
    <w:rsid w:val="00B32ABB"/>
    <w:rsid w:val="00B41FD3"/>
    <w:rsid w:val="00B426D3"/>
    <w:rsid w:val="00B431DE"/>
    <w:rsid w:val="00B452C0"/>
    <w:rsid w:val="00B62AD9"/>
    <w:rsid w:val="00B6434A"/>
    <w:rsid w:val="00B70D03"/>
    <w:rsid w:val="00B803E7"/>
    <w:rsid w:val="00B82E14"/>
    <w:rsid w:val="00BA4DDE"/>
    <w:rsid w:val="00BC655F"/>
    <w:rsid w:val="00BD344E"/>
    <w:rsid w:val="00BE035A"/>
    <w:rsid w:val="00BE1E62"/>
    <w:rsid w:val="00BF63BD"/>
    <w:rsid w:val="00BF7052"/>
    <w:rsid w:val="00C05FAB"/>
    <w:rsid w:val="00C12753"/>
    <w:rsid w:val="00C14AF4"/>
    <w:rsid w:val="00C3674D"/>
    <w:rsid w:val="00C43EDE"/>
    <w:rsid w:val="00C44A2C"/>
    <w:rsid w:val="00C51D2F"/>
    <w:rsid w:val="00C76178"/>
    <w:rsid w:val="00C77C9B"/>
    <w:rsid w:val="00CA348A"/>
    <w:rsid w:val="00CB2CE6"/>
    <w:rsid w:val="00CF08BB"/>
    <w:rsid w:val="00CF1E53"/>
    <w:rsid w:val="00D052B0"/>
    <w:rsid w:val="00D150C2"/>
    <w:rsid w:val="00D15FAE"/>
    <w:rsid w:val="00D30E68"/>
    <w:rsid w:val="00D43541"/>
    <w:rsid w:val="00D57397"/>
    <w:rsid w:val="00D61996"/>
    <w:rsid w:val="00D63D6C"/>
    <w:rsid w:val="00D654CD"/>
    <w:rsid w:val="00D87C3D"/>
    <w:rsid w:val="00D9415C"/>
    <w:rsid w:val="00DA469E"/>
    <w:rsid w:val="00DB0EC7"/>
    <w:rsid w:val="00DB7675"/>
    <w:rsid w:val="00DC6BA8"/>
    <w:rsid w:val="00DD254C"/>
    <w:rsid w:val="00DD2D0D"/>
    <w:rsid w:val="00DD4222"/>
    <w:rsid w:val="00DE1692"/>
    <w:rsid w:val="00DE1DAF"/>
    <w:rsid w:val="00DF757D"/>
    <w:rsid w:val="00E005EB"/>
    <w:rsid w:val="00E14CD2"/>
    <w:rsid w:val="00E2181C"/>
    <w:rsid w:val="00E22CF4"/>
    <w:rsid w:val="00E2403B"/>
    <w:rsid w:val="00E25DCD"/>
    <w:rsid w:val="00E269E1"/>
    <w:rsid w:val="00E45F13"/>
    <w:rsid w:val="00E510BC"/>
    <w:rsid w:val="00E52BA4"/>
    <w:rsid w:val="00E61256"/>
    <w:rsid w:val="00E73CB2"/>
    <w:rsid w:val="00E839BA"/>
    <w:rsid w:val="00E8428A"/>
    <w:rsid w:val="00E84F0B"/>
    <w:rsid w:val="00EA59B8"/>
    <w:rsid w:val="00EA5A01"/>
    <w:rsid w:val="00EB395D"/>
    <w:rsid w:val="00EC2DF9"/>
    <w:rsid w:val="00ED58F8"/>
    <w:rsid w:val="00EE6E36"/>
    <w:rsid w:val="00EF5683"/>
    <w:rsid w:val="00F016BC"/>
    <w:rsid w:val="00F02461"/>
    <w:rsid w:val="00F0660B"/>
    <w:rsid w:val="00F123AE"/>
    <w:rsid w:val="00F15657"/>
    <w:rsid w:val="00F16C91"/>
    <w:rsid w:val="00F32B93"/>
    <w:rsid w:val="00F5551A"/>
    <w:rsid w:val="00F57646"/>
    <w:rsid w:val="00F73331"/>
    <w:rsid w:val="00F75798"/>
    <w:rsid w:val="00F87174"/>
    <w:rsid w:val="00F91D37"/>
    <w:rsid w:val="00F929E9"/>
    <w:rsid w:val="00F9610D"/>
    <w:rsid w:val="00FA31D8"/>
    <w:rsid w:val="00FB1EAC"/>
    <w:rsid w:val="00FB657F"/>
    <w:rsid w:val="00FC4E00"/>
    <w:rsid w:val="00FE1E3D"/>
    <w:rsid w:val="00FE1FD6"/>
    <w:rsid w:val="00FE7C9C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6418FB88"/>
  <w15:docId w15:val="{D6B0B981-BDA9-413C-B41E-FEC8ED0D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4D72"/>
    <w:pPr>
      <w:widowControl w:val="0"/>
      <w:spacing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47BE"/>
    <w:pPr>
      <w:keepNext/>
      <w:keepLines/>
      <w:widowControl/>
      <w:spacing w:before="480" w:line="34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E"/>
    <w:pPr>
      <w:keepNext/>
      <w:keepLines/>
      <w:widowControl/>
      <w:spacing w:before="240" w:line="320" w:lineRule="atLeast"/>
      <w:outlineLvl w:val="1"/>
    </w:pPr>
    <w:rPr>
      <w:rFonts w:asciiTheme="majorHAnsi" w:eastAsiaTheme="majorEastAsia" w:hAnsiTheme="majorHAnsi" w:cstheme="majorBidi"/>
      <w:b/>
      <w:bCs/>
      <w:sz w:val="22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widowControl/>
      <w:spacing w:before="240" w:line="260" w:lineRule="atLeast"/>
      <w:outlineLvl w:val="2"/>
    </w:pPr>
    <w:rPr>
      <w:rFonts w:asciiTheme="majorHAnsi" w:eastAsiaTheme="majorEastAsia" w:hAnsiTheme="majorHAnsi" w:cstheme="majorBidi"/>
      <w:b/>
      <w:sz w:val="18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6D3"/>
    <w:pPr>
      <w:keepNext/>
      <w:keepLines/>
      <w:widowControl/>
      <w:spacing w:before="120" w:line="260" w:lineRule="atLeast"/>
      <w:outlineLvl w:val="3"/>
    </w:pPr>
    <w:rPr>
      <w:rFonts w:asciiTheme="majorHAnsi" w:eastAsiaTheme="majorEastAsia" w:hAnsiTheme="majorHAnsi" w:cstheme="majorBidi"/>
      <w:i/>
      <w:iCs/>
      <w:sz w:val="18"/>
      <w:szCs w:val="18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widowControl/>
      <w:spacing w:before="120" w:line="260" w:lineRule="atLeast"/>
      <w:outlineLvl w:val="4"/>
    </w:pPr>
    <w:rPr>
      <w:rFonts w:asciiTheme="majorHAnsi" w:eastAsiaTheme="majorEastAsia" w:hAnsiTheme="majorHAnsi" w:cstheme="majorBidi"/>
      <w:sz w:val="18"/>
      <w:szCs w:val="18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widowControl/>
      <w:spacing w:before="40" w:line="260" w:lineRule="atLeast"/>
      <w:outlineLvl w:val="5"/>
    </w:pPr>
    <w:rPr>
      <w:rFonts w:asciiTheme="majorHAnsi" w:eastAsiaTheme="majorEastAsia" w:hAnsiTheme="majorHAnsi" w:cstheme="majorBidi"/>
      <w:sz w:val="18"/>
      <w:szCs w:val="18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widowControl/>
      <w:spacing w:before="40" w:line="260" w:lineRule="atLeast"/>
      <w:outlineLvl w:val="6"/>
    </w:pPr>
    <w:rPr>
      <w:rFonts w:asciiTheme="majorHAnsi" w:eastAsiaTheme="majorEastAsia" w:hAnsiTheme="majorHAnsi" w:cstheme="majorBidi"/>
      <w:i/>
      <w:iCs/>
      <w:sz w:val="18"/>
      <w:szCs w:val="18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widowControl/>
      <w:spacing w:before="4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widowControl/>
      <w:spacing w:before="4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F91D37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6068A8"/>
  </w:style>
  <w:style w:type="paragraph" w:styleId="Fuzeile">
    <w:name w:val="footer"/>
    <w:basedOn w:val="Standard"/>
    <w:link w:val="FuzeileZchn"/>
    <w:uiPriority w:val="80"/>
    <w:semiHidden/>
    <w:rsid w:val="00C12753"/>
    <w:pPr>
      <w:widowControl/>
      <w:tabs>
        <w:tab w:val="left" w:pos="924"/>
        <w:tab w:val="right" w:pos="9070"/>
      </w:tabs>
      <w:spacing w:line="220" w:lineRule="atLeast"/>
    </w:pPr>
    <w:rPr>
      <w:rFonts w:asciiTheme="minorHAnsi" w:eastAsiaTheme="minorHAnsi" w:hAnsiTheme="minorHAnsi" w:cstheme="minorBidi"/>
      <w:noProof/>
      <w:color w:val="9B9B9B" w:themeColor="accent3"/>
      <w:sz w:val="14"/>
      <w:szCs w:val="18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068A8"/>
    <w:rPr>
      <w:noProof/>
      <w:color w:val="9B9B9B" w:themeColor="accent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widowControl/>
      <w:spacing w:line="260" w:lineRule="atLeast"/>
      <w:ind w:left="720"/>
      <w:contextualSpacing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C47B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E"/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E839BA"/>
    <w:pPr>
      <w:widowControl/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1"/>
    <w:rsid w:val="00A06F53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E2181C"/>
    <w:pPr>
      <w:widowControl/>
      <w:spacing w:after="240" w:line="340" w:lineRule="atLeast"/>
      <w:contextualSpacing/>
    </w:pPr>
    <w:rPr>
      <w:rFonts w:asciiTheme="majorHAnsi" w:eastAsiaTheme="minorHAnsi" w:hAnsiTheme="majorHAnsi" w:cstheme="minorBidi"/>
      <w:b/>
      <w:sz w:val="24"/>
      <w:szCs w:val="18"/>
      <w:lang w:val="de-CH" w:eastAsia="en-US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2181C"/>
    <w:rPr>
      <w:rFonts w:asciiTheme="majorHAnsi" w:hAnsiTheme="majorHAnsi"/>
      <w:b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5C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26D3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widowControl/>
      <w:spacing w:line="288" w:lineRule="auto"/>
    </w:pPr>
    <w:rPr>
      <w:rFonts w:asciiTheme="minorHAnsi" w:eastAsiaTheme="minorHAnsi" w:hAnsiTheme="minorHAnsi" w:cstheme="minorBidi"/>
      <w:vanish/>
      <w:color w:val="A6A6A6" w:themeColor="background1" w:themeShade="A6"/>
      <w:sz w:val="14"/>
      <w:szCs w:val="18"/>
      <w:lang w:val="de-CH" w:eastAsia="en-US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E839BA"/>
    <w:pPr>
      <w:widowControl/>
      <w:numPr>
        <w:ilvl w:val="1"/>
      </w:numPr>
      <w:spacing w:line="260" w:lineRule="atLeast"/>
    </w:pPr>
    <w:rPr>
      <w:rFonts w:asciiTheme="minorHAnsi" w:eastAsiaTheme="minorEastAsia" w:hAnsiTheme="minorHAnsi" w:cstheme="minorBidi"/>
      <w:color w:val="000000" w:themeColor="text1"/>
      <w:sz w:val="18"/>
      <w:szCs w:val="18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A06F53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E2181C"/>
    <w:pPr>
      <w:widowControl/>
      <w:spacing w:before="20" w:after="460" w:line="260" w:lineRule="atLeast"/>
    </w:pPr>
    <w:rPr>
      <w:rFonts w:asciiTheme="minorHAnsi" w:eastAsiaTheme="minorHAnsi" w:hAnsiTheme="minorHAnsi" w:cstheme="minorBidi"/>
      <w:sz w:val="14"/>
      <w:szCs w:val="18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15"/>
    <w:rsid w:val="00DB0EC7"/>
    <w:rPr>
      <w:sz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widowControl/>
    </w:pPr>
    <w:rPr>
      <w:rFonts w:asciiTheme="minorHAnsi" w:eastAsiaTheme="minorHAnsi" w:hAnsiTheme="minorHAnsi" w:cstheme="minorBidi"/>
      <w:sz w:val="16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5C51C9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widowControl/>
      <w:spacing w:before="120" w:after="240"/>
    </w:pPr>
    <w:rPr>
      <w:rFonts w:asciiTheme="minorHAnsi" w:eastAsiaTheme="minorHAnsi" w:hAnsiTheme="minorHAnsi" w:cstheme="minorBidi"/>
      <w:b/>
      <w:iCs/>
      <w:sz w:val="18"/>
      <w:szCs w:val="18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widowControl/>
    </w:pPr>
    <w:rPr>
      <w:rFonts w:ascii="Segoe UI" w:eastAsiaTheme="minorHAnsi" w:hAnsi="Segoe UI" w:cs="Segoe UI"/>
      <w:sz w:val="18"/>
      <w:szCs w:val="18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D15FAE"/>
    <w:pPr>
      <w:spacing w:before="520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567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1134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1701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CH"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  <w:pPr>
      <w:widowControl/>
      <w:spacing w:line="260" w:lineRule="atLeast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customStyle="1" w:styleId="Absenderzeile">
    <w:name w:val="Absenderzeile"/>
    <w:basedOn w:val="Standard"/>
    <w:uiPriority w:val="84"/>
    <w:semiHidden/>
    <w:qFormat/>
    <w:rsid w:val="00215582"/>
    <w:pPr>
      <w:widowControl/>
      <w:pBdr>
        <w:bottom w:val="single" w:sz="2" w:space="2" w:color="auto"/>
      </w:pBdr>
      <w:spacing w:before="20" w:line="220" w:lineRule="atLeast"/>
    </w:pPr>
    <w:rPr>
      <w:rFonts w:asciiTheme="minorHAnsi" w:eastAsiaTheme="minorHAnsi" w:hAnsiTheme="minorHAnsi" w:cstheme="minorBidi"/>
      <w:sz w:val="14"/>
      <w:szCs w:val="14"/>
      <w:lang w:val="de-CH" w:eastAsia="en-US"/>
    </w:rPr>
  </w:style>
  <w:style w:type="paragraph" w:customStyle="1" w:styleId="Nummerierung1">
    <w:name w:val="Nummerierung 1"/>
    <w:basedOn w:val="Standard"/>
    <w:uiPriority w:val="3"/>
    <w:qFormat/>
    <w:rsid w:val="009804FC"/>
    <w:pPr>
      <w:widowControl/>
      <w:numPr>
        <w:ilvl w:val="5"/>
        <w:numId w:val="24"/>
      </w:numPr>
      <w:spacing w:line="260" w:lineRule="atLeast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5A23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3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3D6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3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3D6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6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locher@tn-ic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-ic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en\Administration\Vorlagen\Dokumente\0000%20Allgemein\0031_Brief_Vorlage_mit_Kopf-&amp;Fusszeile_V003_D.dotx" TargetMode="External"/></Relationships>
</file>

<file path=word/theme/theme1.xml><?xml version="1.0" encoding="utf-8"?>
<a:theme xmlns:a="http://schemas.openxmlformats.org/drawingml/2006/main" name="Larissa-Design">
  <a:themeElements>
    <a:clrScheme name="T&amp;N ICT Solutions">
      <a:dk1>
        <a:sysClr val="windowText" lastClr="000000"/>
      </a:dk1>
      <a:lt1>
        <a:sysClr val="window" lastClr="FFFFFF"/>
      </a:lt1>
      <a:dk2>
        <a:srgbClr val="E7344F"/>
      </a:dk2>
      <a:lt2>
        <a:srgbClr val="EDEDED"/>
      </a:lt2>
      <a:accent1>
        <a:srgbClr val="A02739"/>
      </a:accent1>
      <a:accent2>
        <a:srgbClr val="152536"/>
      </a:accent2>
      <a:accent3>
        <a:srgbClr val="9B9B9B"/>
      </a:accent3>
      <a:accent4>
        <a:srgbClr val="44515E"/>
      </a:accent4>
      <a:accent5>
        <a:srgbClr val="75889B"/>
      </a:accent5>
      <a:accent6>
        <a:srgbClr val="D0D3D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E088AC6-5705-46E4-9AA9-34CE67C3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0031_Brief_Vorlage_mit_Kopf-&amp;Fusszeile_V003_D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T&amp;N ICT Solutions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T&amp;N</dc:creator>
  <cp:lastModifiedBy>Locher Valérie</cp:lastModifiedBy>
  <cp:revision>6</cp:revision>
  <cp:lastPrinted>2020-06-10T06:32:00Z</cp:lastPrinted>
  <dcterms:created xsi:type="dcterms:W3CDTF">2020-11-11T06:43:00Z</dcterms:created>
  <dcterms:modified xsi:type="dcterms:W3CDTF">2020-11-12T10:04:00Z</dcterms:modified>
</cp:coreProperties>
</file>